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7"/>
        <w:tblpPr w:leftFromText="180" w:rightFromText="180" w:vertAnchor="text" w:horzAnchor="page" w:tblpX="4015" w:tblpY="52"/>
        <w:tblOverlap w:val="never"/>
        <w:tblW w:w="79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44" w:type="dxa"/>
          <w:left w:w="0" w:type="dxa"/>
          <w:bottom w:w="144" w:type="dxa"/>
          <w:right w:w="0" w:type="dxa"/>
        </w:tblCellMar>
      </w:tblPr>
      <w:tblGrid>
        <w:gridCol w:w="7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44" w:type="dxa"/>
            <w:left w:w="0" w:type="dxa"/>
            <w:bottom w:w="144" w:type="dxa"/>
            <w:right w:w="0" w:type="dxa"/>
          </w:tblCellMar>
        </w:tblPrEx>
        <w:trPr>
          <w:trHeight w:val="52" w:hRule="atLeast"/>
        </w:trPr>
        <w:tc>
          <w:tcPr>
            <w:tcW w:w="7943" w:type="dxa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>
            <w:pPr>
              <w:pStyle w:val="57"/>
              <w:rPr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44" w:type="dxa"/>
            <w:left w:w="0" w:type="dxa"/>
            <w:bottom w:w="144" w:type="dxa"/>
            <w:right w:w="0" w:type="dxa"/>
          </w:tblCellMar>
        </w:tblPrEx>
        <w:trPr>
          <w:trHeight w:val="517" w:hRule="atLeast"/>
        </w:trPr>
        <w:tc>
          <w:tcPr>
            <w:tcW w:w="7943" w:type="dxa"/>
            <w:shd w:val="clear" w:color="auto" w:fill="D34817" w:themeFill="accent1"/>
            <w:vAlign w:val="center"/>
          </w:tcPr>
          <w:p>
            <w:pPr>
              <w:pStyle w:val="57"/>
              <w:jc w:val="center"/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ACAB7D3648EF42DC8AA02DEAB38D1B11"/>
                </w:placeholder>
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</w:sdtEndPr>
              <w:sdtContent>
                <w:r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  <w:lang w:val="en-US"/>
                  </w:rPr>
                  <w:t>Dr. P. RAGHU                                                       Assistant Professor,                                                      Department of Mechanical Engineering,                        Sri Venkateswara College of Engineering, Sriperumbudur- 602117              email:praghu@svce.ac.in                                       phone: 91 44 27152000 Ext. 401, 415              Mobile: 9840372993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44" w:type="dxa"/>
            <w:left w:w="0" w:type="dxa"/>
            <w:bottom w:w="144" w:type="dxa"/>
            <w:right w:w="0" w:type="dxa"/>
          </w:tblCellMar>
        </w:tblPrEx>
        <w:trPr>
          <w:trHeight w:val="52" w:hRule="atLeast"/>
        </w:trPr>
        <w:tc>
          <w:tcPr>
            <w:tcW w:w="7943" w:type="dxa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>
            <w:pPr>
              <w:pStyle w:val="57"/>
              <w:rPr>
                <w:sz w:val="8"/>
                <w:szCs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44" w:type="dxa"/>
            <w:left w:w="0" w:type="dxa"/>
            <w:bottom w:w="144" w:type="dxa"/>
            <w:right w:w="0" w:type="dxa"/>
          </w:tblCellMar>
        </w:tblPrEx>
        <w:trPr>
          <w:trHeight w:val="258" w:hRule="atLeast"/>
        </w:trPr>
        <w:tc>
          <w:tcPr>
            <w:tcW w:w="7943" w:type="dxa"/>
            <w:vAlign w:val="bottom"/>
          </w:tcPr>
          <w:p>
            <w:pPr>
              <w:spacing w:after="200"/>
              <w:rPr>
                <w:rFonts w:hint="default" w:ascii="Arial" w:hAnsi="Arial" w:cs="Arial"/>
                <w:sz w:val="24"/>
                <w:lang w:val="en-US"/>
              </w:rPr>
            </w:pPr>
            <w:r>
              <w:rPr>
                <w:rFonts w:hint="default" w:asciiTheme="majorHAnsi" w:hAnsiTheme="majorHAnsi"/>
                <w:b/>
                <w:sz w:val="36"/>
                <w:szCs w:val="36"/>
                <w:lang w:val="en-US"/>
              </w:rPr>
              <w:t xml:space="preserve">   </w:t>
            </w:r>
            <w:r>
              <w:rPr>
                <w:rFonts w:hint="default" w:ascii="Arial" w:hAnsi="Arial" w:cs="Arial"/>
                <w:sz w:val="24"/>
                <w:lang w:val="en-US"/>
              </w:rPr>
              <w:t>Recognized as a Research Supervisor by Anna University for guiding M.S.(By Research) and Ph.D. scholars (Supervisor No- 2920078)</w:t>
            </w:r>
          </w:p>
          <w:p>
            <w:pPr>
              <w:pStyle w:val="57"/>
              <w:rPr>
                <w:rFonts w:hint="default" w:asciiTheme="majorHAnsi" w:hAnsiTheme="majorHAnsi"/>
                <w:b/>
                <w:sz w:val="36"/>
                <w:szCs w:val="36"/>
                <w:lang w:val="en-US"/>
              </w:rPr>
            </w:pPr>
          </w:p>
        </w:tc>
      </w:tr>
    </w:tbl>
    <w:p>
      <w:pPr>
        <w:suppressAutoHyphens/>
        <w:rPr>
          <w:rFonts w:ascii="Arial" w:hAnsi="Arial" w:cs="Arial"/>
          <w:sz w:val="24"/>
        </w:rPr>
      </w:pPr>
      <w:r>
        <w:rPr>
          <w:szCs w:val="24"/>
          <w:u w:val="singl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-149860</wp:posOffset>
            </wp:positionH>
            <wp:positionV relativeFrom="paragraph">
              <wp:posOffset>29845</wp:posOffset>
            </wp:positionV>
            <wp:extent cx="1631315" cy="2084705"/>
            <wp:effectExtent l="0" t="0" r="6985" b="10795"/>
            <wp:wrapSquare wrapText="bothSides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uppressAutoHyphens/>
        <w:rPr>
          <w:rFonts w:ascii="Arial" w:hAnsi="Arial" w:cs="Arial"/>
          <w:sz w:val="24"/>
        </w:rPr>
      </w:pPr>
    </w:p>
    <w:p>
      <w:pPr>
        <w:suppressAutoHyphens/>
        <w:rPr>
          <w:rFonts w:ascii="Arial" w:hAnsi="Arial" w:cs="Arial"/>
          <w:sz w:val="24"/>
        </w:rPr>
      </w:pPr>
    </w:p>
    <w:p>
      <w:pPr>
        <w:suppressAutoHyphens/>
        <w:rPr>
          <w:rFonts w:ascii="Arial" w:hAnsi="Arial" w:cs="Arial"/>
          <w:sz w:val="24"/>
        </w:rPr>
      </w:pPr>
    </w:p>
    <w:p>
      <w:pPr>
        <w:suppressAutoHyphens/>
        <w:rPr>
          <w:rFonts w:ascii="Arial" w:hAnsi="Arial" w:cs="Arial"/>
          <w:sz w:val="24"/>
        </w:rPr>
      </w:pPr>
    </w:p>
    <w:p>
      <w:pPr>
        <w:suppressAutoHyphens/>
        <w:rPr>
          <w:rFonts w:hint="default"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 xml:space="preserve">Ph.D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Anna University                             </w:t>
      </w:r>
      <w:r>
        <w:rPr>
          <w:rFonts w:hint="default" w:ascii="Arial" w:hAnsi="Arial" w:cs="Arial"/>
          <w:sz w:val="24"/>
          <w:lang w:val="en-US"/>
        </w:rPr>
        <w:t>Mechanical Engineering</w:t>
      </w:r>
    </w:p>
    <w:p>
      <w:pPr>
        <w:suppressAutoHyphens/>
        <w:ind w:firstLine="4200" w:firstLineChars="1750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(Internal Combustion Engineering)</w:t>
      </w:r>
    </w:p>
    <w:p>
      <w:pPr>
        <w:suppressAutoHyphens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 xml:space="preserve">                                                                  2017</w:t>
      </w:r>
    </w:p>
    <w:p>
      <w:pPr>
        <w:suppressAutoHyphens/>
        <w:rPr>
          <w:rFonts w:hint="default"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 xml:space="preserve"> M</w:t>
      </w:r>
      <w:r>
        <w:rPr>
          <w:rFonts w:hint="default" w:ascii="Arial" w:hAnsi="Arial" w:cs="Arial"/>
          <w:sz w:val="24"/>
          <w:lang w:val="en-US"/>
        </w:rPr>
        <w:t>.</w:t>
      </w:r>
      <w:r>
        <w:rPr>
          <w:rFonts w:ascii="Arial" w:hAnsi="Arial" w:cs="Arial"/>
          <w:sz w:val="24"/>
        </w:rPr>
        <w:t>E</w:t>
      </w:r>
      <w:r>
        <w:rPr>
          <w:rFonts w:hint="default" w:ascii="Arial" w:hAnsi="Arial" w:cs="Arial"/>
          <w:sz w:val="24"/>
          <w:lang w:val="en-US"/>
        </w:rPr>
        <w:t>.</w:t>
      </w:r>
      <w:r>
        <w:rPr>
          <w:rFonts w:ascii="Arial" w:hAnsi="Arial" w:cs="Arial"/>
          <w:sz w:val="24"/>
        </w:rPr>
        <w:t xml:space="preserve">  Anna University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hint="default" w:ascii="Arial" w:hAnsi="Arial" w:cs="Arial"/>
          <w:sz w:val="24"/>
          <w:lang w:val="en-US"/>
        </w:rPr>
        <w:t>Internal Combustion Engineering</w:t>
      </w:r>
    </w:p>
    <w:p>
      <w:pPr>
        <w:suppressAutoHyphens/>
        <w:rPr>
          <w:rFonts w:hint="default"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200</w:t>
      </w:r>
      <w:r>
        <w:rPr>
          <w:rFonts w:hint="default" w:ascii="Arial" w:hAnsi="Arial" w:cs="Arial"/>
          <w:sz w:val="24"/>
          <w:lang w:val="en-US"/>
        </w:rPr>
        <w:t>5</w:t>
      </w:r>
    </w:p>
    <w:p>
      <w:pPr>
        <w:suppressAutoHyphens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B.E   Madras University                            2001</w:t>
      </w:r>
    </w:p>
    <w:p>
      <w:pPr>
        <w:suppressAutoHyphens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 xml:space="preserve">                                                                Mechanical Engineering</w:t>
      </w:r>
    </w:p>
    <w:p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Teaching &amp; Research Experience:</w:t>
      </w:r>
      <w:r>
        <w:rPr>
          <w:rFonts w:ascii="Arial" w:hAnsi="Arial" w:cs="Arial"/>
          <w:sz w:val="24"/>
        </w:rPr>
        <w:tab/>
      </w:r>
      <w:r>
        <w:rPr>
          <w:rFonts w:hint="default" w:ascii="Arial" w:hAnsi="Arial" w:cs="Arial"/>
          <w:sz w:val="24"/>
          <w:lang w:val="en-US"/>
        </w:rPr>
        <w:t>20</w:t>
      </w:r>
      <w:r>
        <w:rPr>
          <w:rFonts w:ascii="Arial" w:hAnsi="Arial" w:cs="Arial"/>
          <w:sz w:val="24"/>
        </w:rPr>
        <w:t xml:space="preserve"> </w:t>
      </w:r>
      <w:r>
        <w:rPr>
          <w:rFonts w:hint="default" w:ascii="Arial" w:hAnsi="Arial" w:cs="Arial"/>
          <w:sz w:val="24"/>
          <w:lang w:val="en-US"/>
        </w:rPr>
        <w:t>Y</w:t>
      </w:r>
      <w:r>
        <w:rPr>
          <w:rFonts w:ascii="Arial" w:hAnsi="Arial" w:cs="Arial"/>
          <w:sz w:val="24"/>
        </w:rPr>
        <w:t>ears</w:t>
      </w:r>
    </w:p>
    <w:p>
      <w:pPr>
        <w:pStyle w:val="54"/>
        <w:numPr>
          <w:numId w:val="0"/>
        </w:numPr>
        <w:ind w:leftChars="0" w:right="1440" w:rightChars="0"/>
        <w:jc w:val="left"/>
      </w:pPr>
      <w:r>
        <w:rPr>
          <w:b/>
          <w:i w:val="0"/>
          <w:sz w:val="40"/>
          <w:szCs w:val="40"/>
        </w:rPr>
        <w:t>Research interest</w:t>
      </w:r>
    </w:p>
    <w:p>
      <w:pPr>
        <w:numPr>
          <w:ilvl w:val="0"/>
          <w:numId w:val="6"/>
        </w:numPr>
        <w:spacing w:after="200"/>
        <w:ind w:left="420" w:leftChars="0" w:hanging="420" w:firstLineChars="0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CFD</w:t>
      </w:r>
    </w:p>
    <w:p>
      <w:pPr>
        <w:numPr>
          <w:ilvl w:val="0"/>
          <w:numId w:val="6"/>
        </w:numPr>
        <w:spacing w:after="200"/>
        <w:ind w:left="420" w:leftChars="0" w:hanging="420" w:firstLineChars="0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Alternate fuel</w:t>
      </w:r>
    </w:p>
    <w:p>
      <w:pPr>
        <w:numPr>
          <w:ilvl w:val="0"/>
          <w:numId w:val="6"/>
        </w:numPr>
        <w:spacing w:after="200"/>
        <w:ind w:left="420" w:leftChars="0" w:hanging="420" w:firstLineChars="0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IC engines</w:t>
      </w:r>
    </w:p>
    <w:p>
      <w:pPr>
        <w:numPr>
          <w:ilvl w:val="0"/>
          <w:numId w:val="6"/>
        </w:numPr>
        <w:spacing w:after="200"/>
        <w:ind w:left="420" w:leftChars="0" w:hanging="420" w:firstLineChars="0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 xml:space="preserve">Heat transfer </w:t>
      </w:r>
      <w:bookmarkStart w:id="0" w:name="_GoBack"/>
      <w:bookmarkEnd w:id="0"/>
    </w:p>
    <w:sectPr>
      <w:footerReference r:id="rId3" w:type="default"/>
      <w:footerReference r:id="rId4" w:type="even"/>
      <w:pgSz w:w="12240" w:h="15840"/>
      <w:pgMar w:top="1440" w:right="1440" w:bottom="1440" w:left="1440" w:header="720" w:footer="720" w:gutter="0"/>
      <w:pgNumType w:start="0"/>
      <w:cols w:space="36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erpetua">
    <w:panose1 w:val="02020502060401020303"/>
    <w:charset w:val="86"/>
    <w:family w:val="roman"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0"/>
      </w:rPr>
    </w:pPr>
    <w:r>
      <w:rPr>
        <w:sz w:val="10"/>
        <w:szCs w:val="10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5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7"/>
                            <w:rPr>
                              <w:rFonts w:asciiTheme="majorHAnsi" w:hAnsiTheme="majorHAnsi"/>
                              <w:color w:val="7E7E7E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E7E7E" w:themeColor="text1" w:themeTint="80"/>
                                <w:sz w:val="20"/>
                              </w:rPr>
                              <w:alias w:val="Title"/>
                              <w:id w:val="805429516"/>
              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>
                              <w:rPr>
                                <w:rFonts w:asciiTheme="majorHAnsi" w:hAnsiTheme="majorHAnsi"/>
                                <w:color w:val="7E7E7E" w:themeColor="text1" w:themeTint="80"/>
                                <w:sz w:val="20"/>
                              </w:rPr>
                            </w:sdtEndPr>
                            <w:sdtContent>
                              <w:r>
                                <w:rPr>
                                  <w:rFonts w:asciiTheme="majorHAnsi" w:hAnsiTheme="majorHAnsi"/>
                                  <w:color w:val="7E7E7E" w:themeColor="text1" w:themeTint="80"/>
                                  <w:sz w:val="20"/>
                                  <w:lang w:val="en-US"/>
                                </w:rPr>
                                <w:t>Dr. P. RAGHU                                                       Assistant Professor,                                                      Department of Mechanical Engineering,                        Sri Venkateswara College of Engineering, Sriperumbudur- 602117              email:praghu@svce.ac.in                                       phone: 91 44 27152000 Ext. 401, 415              Mobile: 9840372993</w:t>
                              </w:r>
                            </w:sdtContent>
                          </w:sdt>
                          <w:r>
                            <w:rPr>
                              <w:rFonts w:asciiTheme="majorHAnsi" w:hAnsiTheme="majorHAnsi"/>
                              <w:color w:val="7E7E7E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E7E7E" w:themeColor="text1" w:themeTint="80"/>
                                <w:sz w:val="20"/>
                              </w:rPr>
                              <w:alias w:val="Date"/>
                              <w:id w:val="805429517"/>
                              <w:showingPlcHdr/>
                              <w15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ajorHAnsi" w:hAnsiTheme="majorHAnsi"/>
                                <w:color w:val="7E7E7E" w:themeColor="text1" w:themeTint="80"/>
                                <w:sz w:val="20"/>
                              </w:rPr>
                            </w:sdtEndPr>
                            <w:sdtContent>
                              <w:r>
                                <w:rPr>
                                  <w:rFonts w:asciiTheme="majorHAnsi" w:hAnsiTheme="majorHAnsi"/>
                                  <w:color w:val="7E7E7E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1" o:spid="_x0000_s1026" o:spt="1" style="position:absolute;left:0pt;margin-left:0pt;margin-top:0pt;height:648pt;width:46.85pt;mso-position-horizontal-relative:page;mso-position-vertical-relative:page;z-index:251670528;v-text-anchor:middle;mso-width-relative:margin;mso-height-relative:margin;mso-width-percent:500;mso-height-percent:1000;" filled="f" stroked="f" coordsize="21600,21600" o:allowincell="f" o:gfxdata="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tHg+tYAAAAFAQAADwAAAAAAAAABACAAAAAiAAAAZHJzL2Rvd25yZXYueG1sUEsB&#10;AhQAFAAAAAgAh07iQG2eBPT3AQAA0wMAAA4AAAAAAAAAAQAgAAAAJQEAAGRycy9lMm9Eb2MueG1s&#10;UEsFBgAAAAAGAAYAWQEAAI4FAAAAAA==&#10;">
              <v:fill on="f" focussize="0,0"/>
              <v:stroke on="f"/>
              <v:imagedata o:title=""/>
              <o:lock v:ext="edit" aspectratio="f"/>
              <v:textbox inset="2.54mm,1.27mm,3.048mm,3.81mm" style="layout-flow:vertical;mso-layout-flow-alt:bottom-to-top;">
                <w:txbxContent>
                  <w:p>
                    <w:pPr>
                      <w:pStyle w:val="57"/>
                      <w:rPr>
                        <w:rFonts w:asciiTheme="majorHAnsi" w:hAnsiTheme="majorHAnsi"/>
                        <w:color w:val="7E7E7E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E7E7E" w:themeColor="text1" w:themeTint="80"/>
                          <w:sz w:val="20"/>
                        </w:rPr>
                        <w:alias w:val="Title"/>
                        <w:id w:val="805429516"/>
        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>
                        <w:rPr>
                          <w:rFonts w:asciiTheme="majorHAnsi" w:hAnsiTheme="majorHAnsi"/>
                          <w:color w:val="7E7E7E" w:themeColor="text1" w:themeTint="80"/>
                          <w:sz w:val="20"/>
                        </w:rPr>
                      </w:sdtEndPr>
                      <w:sdtContent>
                        <w:r>
                          <w:rPr>
                            <w:rFonts w:asciiTheme="majorHAnsi" w:hAnsiTheme="majorHAnsi"/>
                            <w:color w:val="7E7E7E" w:themeColor="text1" w:themeTint="80"/>
                            <w:sz w:val="20"/>
                            <w:lang w:val="en-US"/>
                          </w:rPr>
                          <w:t>Dr. P. RAGHU                                                       Assistant Professor,                                                      Department of Mechanical Engineering,                        Sri Venkateswara College of Engineering, Sriperumbudur- 602117              email:praghu@svce.ac.in                                       phone: 91 44 27152000 Ext. 401, 415              Mobile: 9840372993</w:t>
                        </w:r>
                      </w:sdtContent>
                    </w:sdt>
                    <w:r>
                      <w:rPr>
                        <w:rFonts w:asciiTheme="majorHAnsi" w:hAnsiTheme="majorHAnsi"/>
                        <w:color w:val="7E7E7E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E7E7E" w:themeColor="text1" w:themeTint="80"/>
                          <w:sz w:val="20"/>
                        </w:rPr>
                        <w:alias w:val="Date"/>
                        <w:id w:val="805429517"/>
                        <w:showingPlcHdr/>
                        <w15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ajorHAnsi" w:hAnsiTheme="majorHAnsi"/>
                          <w:color w:val="7E7E7E" w:themeColor="text1" w:themeTint="80"/>
                          <w:sz w:val="20"/>
                        </w:rPr>
                      </w:sdtEndPr>
                      <w:sdtContent>
                        <w:r>
                          <w:rPr>
                            <w:rFonts w:asciiTheme="majorHAnsi" w:hAnsiTheme="majorHAnsi"/>
                            <w:color w:val="7E7E7E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6350" t="6350" r="11430" b="22860"/>
              <wp:wrapNone/>
              <wp:docPr id="3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0" o:spid="_x0000_s1026" o:spt="2" style="position:absolute;left:0pt;height:743.2pt;width:561.1pt;mso-position-horizontal:center;mso-position-horizontal-relative:page;mso-position-vertical:center;mso-position-vertical-relative:page;z-index:251669504;mso-width-relative:page;mso-height-relative:page;mso-width-percent:920;mso-height-percent:940;" filled="f" stroked="t" coordsize="21600,21600" o:allowincell="f" arcsize="0.040231481481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">
              <v:fill on="f" focussize="0,0"/>
              <v:stroke weight="1pt" color="#000000" joinstyle="round"/>
              <v:imagedata o:title=""/>
              <o:lock v:ext="edit" aspectratio="f"/>
            </v:roundrect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0" r="12700" b="12700"/>
              <wp:wrapNone/>
              <wp:docPr id="2" name="Ova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7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ctr" upright="1"/>
                  </wps:wsp>
                </a:graphicData>
              </a:graphic>
            </wp:anchor>
          </w:drawing>
        </mc:Choice>
        <mc:Fallback>
          <w:pict>
            <v:shape id="Oval 19" o:spid="_x0000_s1026" o:spt="3" type="#_x0000_t3" style="position:absolute;left:0pt;margin-left:0pt;margin-top:0pt;height:41pt;width:41pt;mso-position-horizontal-relative:page;mso-position-vertical-relative:page;z-index:251668480;v-text-anchor:middle;mso-width-relative:page;mso-height-relative:page;" fillcolor="#D34817" filled="t" stroked="f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D76yfSjgIAACsFAAAOAAAAAAAAAAAAAAAAAC4CAABkcnMvZTJvRG9jLnhtbFBLAQItABQABgAI&#10;AAAAIQAD9wbc2AAAAAMBAAAPAAAAAAAAAAAAAAAAAOgEAABkcnMvZG93bnJldi54bWxQSwUGAAAA&#10;AAQABADzAAAA7QUAAAAA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7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4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0" b="0"/>
              <wp:wrapNone/>
              <wp:docPr id="8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7"/>
                            <w:rPr>
                              <w:rFonts w:asciiTheme="majorHAnsi" w:hAnsiTheme="majorHAnsi"/>
                              <w:color w:val="7E7E7E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E7E7E" w:themeColor="text1" w:themeTint="80"/>
                                <w:sz w:val="20"/>
                              </w:rPr>
                              <w:alias w:val="Title"/>
                              <w:id w:val="201965352"/>
              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>
                              <w:rPr>
                                <w:rFonts w:asciiTheme="majorHAnsi" w:hAnsiTheme="majorHAnsi"/>
                                <w:color w:val="7E7E7E" w:themeColor="text1" w:themeTint="80"/>
                                <w:sz w:val="20"/>
                              </w:rPr>
                            </w:sdtEndPr>
                            <w:sdtContent>
                              <w:r>
                                <w:rPr>
                                  <w:rFonts w:asciiTheme="majorHAnsi" w:hAnsiTheme="majorHAnsi"/>
                                  <w:color w:val="7E7E7E" w:themeColor="text1" w:themeTint="80"/>
                                  <w:sz w:val="20"/>
                                  <w:lang w:val="en-US"/>
                                </w:rPr>
                                <w:t>Dr. P. RAGHU                                                       Assistant Professor,                                                      Department of Mechanical Engineering,                        Sri Venkateswara College of Engineering, Sriperumbudur- 602117              email:praghu@svce.ac.in                                       phone: 91 44 27152000 Ext. 401, 415              Mobile: 9840372993</w:t>
                              </w:r>
                            </w:sdtContent>
                          </w:sdt>
                          <w:r>
                            <w:rPr>
                              <w:rFonts w:asciiTheme="majorHAnsi" w:hAnsiTheme="majorHAnsi"/>
                              <w:color w:val="7E7E7E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E7E7E" w:themeColor="text1" w:themeTint="80"/>
                                <w:sz w:val="20"/>
                              </w:rPr>
                              <w:alias w:val="Date"/>
                              <w:id w:val="201965362"/>
                              <w:showingPlcHdr/>
                              <w15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ajorHAnsi" w:hAnsiTheme="majorHAnsi"/>
                                <w:color w:val="7E7E7E" w:themeColor="text1" w:themeTint="80"/>
                                <w:sz w:val="20"/>
                              </w:rPr>
                            </w:sdtEndPr>
                            <w:sdtContent>
                              <w:r>
                                <w:rPr>
                                  <w:rFonts w:asciiTheme="majorHAnsi" w:hAnsiTheme="majorHAnsi"/>
                                  <w:color w:val="7E7E7E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3" o:spid="_x0000_s1026" o:spt="1" style="position:absolute;left:0pt;margin-left:0pt;margin-top:0pt;height:648pt;width:41.85pt;mso-position-horizontal-relative:page;mso-position-vertical-relative:page;z-index:251673600;v-text-anchor:middle;mso-width-relative:margin;mso-height-relative:margin;mso-width-percent:500;mso-height-percent:1000;" filled="f" stroked="f" coordsize="21600,21600" o:allowincell="f" o:gfxdata="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zkH9NYAAAAFAQAADwAAAAAAAAABACAAAAAiAAAAZHJzL2Rvd25yZXYueG1sUEsB&#10;AhQAFAAAAAgAh07iQJWMmMv3AQAA0wMAAA4AAAAAAAAAAQAgAAAAJQEAAGRycy9lMm9Eb2MueG1s&#10;UEsFBgAAAAAGAAYAWQEAAI4FAAAAAA==&#10;">
              <v:fill on="f" focussize="0,0"/>
              <v:stroke on="f"/>
              <v:imagedata o:title=""/>
              <o:lock v:ext="edit" aspectratio="f"/>
              <v:textbox inset="2.54mm,1.27mm,3.048mm,3.81mm" style="layout-flow:vertical;mso-layout-flow-alt:bottom-to-top;">
                <w:txbxContent>
                  <w:p>
                    <w:pPr>
                      <w:pStyle w:val="57"/>
                      <w:rPr>
                        <w:rFonts w:asciiTheme="majorHAnsi" w:hAnsiTheme="majorHAnsi"/>
                        <w:color w:val="7E7E7E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E7E7E" w:themeColor="text1" w:themeTint="80"/>
                          <w:sz w:val="20"/>
                        </w:rPr>
                        <w:alias w:val="Title"/>
                        <w:id w:val="201965352"/>
        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>
                        <w:rPr>
                          <w:rFonts w:asciiTheme="majorHAnsi" w:hAnsiTheme="majorHAnsi"/>
                          <w:color w:val="7E7E7E" w:themeColor="text1" w:themeTint="80"/>
                          <w:sz w:val="20"/>
                        </w:rPr>
                      </w:sdtEndPr>
                      <w:sdtContent>
                        <w:r>
                          <w:rPr>
                            <w:rFonts w:asciiTheme="majorHAnsi" w:hAnsiTheme="majorHAnsi"/>
                            <w:color w:val="7E7E7E" w:themeColor="text1" w:themeTint="80"/>
                            <w:sz w:val="20"/>
                            <w:lang w:val="en-US"/>
                          </w:rPr>
                          <w:t>Dr. P. RAGHU                                                       Assistant Professor,                                                      Department of Mechanical Engineering,                        Sri Venkateswara College of Engineering, Sriperumbudur- 602117              email:praghu@svce.ac.in                                       phone: 91 44 27152000 Ext. 401, 415              Mobile: 9840372993</w:t>
                        </w:r>
                      </w:sdtContent>
                    </w:sdt>
                    <w:r>
                      <w:rPr>
                        <w:rFonts w:asciiTheme="majorHAnsi" w:hAnsiTheme="majorHAnsi"/>
                        <w:color w:val="7E7E7E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E7E7E" w:themeColor="text1" w:themeTint="80"/>
                          <w:sz w:val="20"/>
                        </w:rPr>
                        <w:alias w:val="Date"/>
                        <w:id w:val="201965362"/>
                        <w:showingPlcHdr/>
                        <w15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ajorHAnsi" w:hAnsiTheme="majorHAnsi"/>
                          <w:color w:val="7E7E7E" w:themeColor="text1" w:themeTint="80"/>
                          <w:sz w:val="20"/>
                        </w:rPr>
                      </w:sdtEndPr>
                      <w:sdtContent>
                        <w:r>
                          <w:rPr>
                            <w:rFonts w:asciiTheme="majorHAnsi" w:hAnsiTheme="majorHAnsi"/>
                            <w:color w:val="7E7E7E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6350" t="6350" r="18415" b="19685"/>
              <wp:wrapNone/>
              <wp:docPr id="6" name="Auto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o:spt="2" style="position:absolute;left:0pt;height:743.45pt;width:562.05pt;mso-position-horizontal:center;mso-position-horizontal-relative:page;mso-position-vertical:center;mso-position-vertical-relative:page;z-index:251674624;mso-width-relative:page;mso-height-relative:page;mso-width-percent:920;mso-height-percent:940;" filled="f" stroked="t" coordsize="21600,21600" o:allowincell="f" arcsize="0.040231481481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sHBOG6cCAABYBQAADgAAAAAAAAAAAAAA&#10;AAAuAgAAZHJzL2Uyb0RvYy54bWxQSwECLQAUAAYACAAAACEA3wFejN4AAAAHAQAADwAAAAAAAAAA&#10;AAAAAAABBQAAZHJzL2Rvd25yZXYueG1sUEsFBgAAAAAEAAQA8wAAAAwGAAAAAA==&#10;">
              <v:fill on="f" focussize="0,0"/>
              <v:stroke weight="1pt" color="#000000" joinstyle="round"/>
              <v:imagedata o:title=""/>
              <o:lock v:ext="edit" aspectratio="f"/>
            </v:round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12700" b="12700"/>
              <wp:wrapNone/>
              <wp:docPr id="4" name="Oval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7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ctr" upright="1"/>
                  </wps:wsp>
                </a:graphicData>
              </a:graphic>
            </wp:anchor>
          </w:drawing>
        </mc:Choice>
        <mc:Fallback>
          <w:pict>
            <v:shape id="Oval 22" o:spid="_x0000_s1026" o:spt="3" type="#_x0000_t3" style="position:absolute;left:0pt;margin-left:0pt;margin-top:0pt;height:41pt;width:41pt;mso-position-horizontal-relative:page;mso-position-vertical-relative:page;z-index:251672576;v-text-anchor:middle;mso-width-relative:page;mso-height-relative:page;" fillcolor="#D34817" filled="t" stroked="f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n3oXyjgIAACsFAAAOAAAAAAAAAAAAAAAAAC4CAABkcnMvZTJvRG9jLnhtbFBLAQItABQABgAI&#10;AAAAIQAD9wbc2AAAAAMBAAAPAAAAAAAAAAAAAAAAAOgEAABkcnMvZG93bnJldi54bWxQSwUGAAAA&#10;AAQABADzAAAA7QUAAAAA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7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FFFFF80"/>
    <w:lvl w:ilvl="0" w:tentative="0">
      <w:start w:val="1"/>
      <w:numFmt w:val="bullet"/>
      <w:pStyle w:val="20"/>
      <w:lvlText w:val="○"/>
      <w:lvlJc w:val="left"/>
      <w:pPr>
        <w:ind w:left="1800" w:hanging="360"/>
      </w:pPr>
      <w:rPr>
        <w:rFonts w:hint="default" w:ascii="Monotype Corsiva" w:hAnsi="Monotype Corsiva"/>
        <w:color w:val="A28E6A" w:themeColor="accent3"/>
      </w:rPr>
    </w:lvl>
  </w:abstractNum>
  <w:abstractNum w:abstractNumId="1">
    <w:nsid w:val="FFFFFF81"/>
    <w:multiLevelType w:val="singleLevel"/>
    <w:tmpl w:val="FFFFFF81"/>
    <w:lvl w:ilvl="0" w:tentative="0">
      <w:start w:val="1"/>
      <w:numFmt w:val="bullet"/>
      <w:pStyle w:val="19"/>
      <w:lvlText w:val=""/>
      <w:lvlJc w:val="left"/>
      <w:pPr>
        <w:ind w:left="1440" w:hanging="360"/>
      </w:pPr>
      <w:rPr>
        <w:rFonts w:hint="default" w:ascii="Symbol" w:hAnsi="Symbol"/>
        <w:color w:val="A28E6A" w:themeColor="accent3"/>
      </w:r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ind w:left="1080" w:hanging="360"/>
      </w:pPr>
      <w:rPr>
        <w:rFonts w:hint="default" w:ascii="Symbol" w:hAnsi="Symbol"/>
        <w:color w:val="EE8C69" w:themeColor="accent1" w:themeTint="99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17"/>
      <w:lvlText w:val=""/>
      <w:lvlJc w:val="left"/>
      <w:pPr>
        <w:ind w:left="720" w:hanging="360"/>
      </w:pPr>
      <w:rPr>
        <w:rFonts w:hint="default" w:ascii="Symbol" w:hAnsi="Symbol"/>
        <w:color w:val="D34817" w:themeColor="accent1"/>
      </w:rPr>
    </w:lvl>
  </w:abstractNum>
  <w:abstractNum w:abstractNumId="4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ind w:left="360" w:hanging="360"/>
      </w:pPr>
      <w:rPr>
        <w:rFonts w:hint="default" w:ascii="Symbol" w:hAnsi="Symbol"/>
        <w:color w:val="9E3511" w:themeColor="accent1" w:themeShade="BF"/>
      </w:rPr>
    </w:lvl>
  </w:abstractNum>
  <w:abstractNum w:abstractNumId="5">
    <w:nsid w:val="04772B2F"/>
    <w:multiLevelType w:val="singleLevel"/>
    <w:tmpl w:val="04772B2F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4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BC"/>
    <w:rsid w:val="00043A7E"/>
    <w:rsid w:val="000B3C62"/>
    <w:rsid w:val="001713F8"/>
    <w:rsid w:val="001B3F68"/>
    <w:rsid w:val="001D527F"/>
    <w:rsid w:val="001E494C"/>
    <w:rsid w:val="001E56B0"/>
    <w:rsid w:val="00254B3D"/>
    <w:rsid w:val="002E20B7"/>
    <w:rsid w:val="002E76A4"/>
    <w:rsid w:val="0035561A"/>
    <w:rsid w:val="003A7574"/>
    <w:rsid w:val="003E32BC"/>
    <w:rsid w:val="00436134"/>
    <w:rsid w:val="00453795"/>
    <w:rsid w:val="00485E66"/>
    <w:rsid w:val="004E69B1"/>
    <w:rsid w:val="005A6E16"/>
    <w:rsid w:val="00670AAF"/>
    <w:rsid w:val="006833D5"/>
    <w:rsid w:val="00714CD2"/>
    <w:rsid w:val="007455AF"/>
    <w:rsid w:val="007C2FA5"/>
    <w:rsid w:val="007C3E30"/>
    <w:rsid w:val="009F2839"/>
    <w:rsid w:val="00A35C90"/>
    <w:rsid w:val="00A46C52"/>
    <w:rsid w:val="00AE011D"/>
    <w:rsid w:val="00B516B6"/>
    <w:rsid w:val="00C147F9"/>
    <w:rsid w:val="00D14245"/>
    <w:rsid w:val="00D54242"/>
    <w:rsid w:val="00E1541B"/>
    <w:rsid w:val="00FA3E4B"/>
    <w:rsid w:val="00FB031D"/>
    <w:rsid w:val="12236684"/>
    <w:rsid w:val="31D15E70"/>
    <w:rsid w:val="7ECC2E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99" w:semiHidden="0" w:name="toc 1"/>
    <w:lsdException w:qFormat="1" w:uiPriority="99" w:semiHidden="0" w:name="toc 2"/>
    <w:lsdException w:qFormat="1" w:uiPriority="99" w:name="toc 3"/>
    <w:lsdException w:qFormat="1" w:uiPriority="99" w:name="toc 4"/>
    <w:lsdException w:qFormat="1" w:uiPriority="99" w:name="toc 5"/>
    <w:lsdException w:qFormat="1" w:uiPriority="99" w:name="toc 6"/>
    <w:lsdException w:qFormat="1" w:uiPriority="99" w:name="toc 7"/>
    <w:lsdException w:qFormat="1" w:uiPriority="99" w:name="toc 8"/>
    <w:lsdException w:qFormat="1"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36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36" w:semiHidden="0" w:name="List Bullet 2"/>
    <w:lsdException w:qFormat="1" w:uiPriority="36" w:semiHidden="0" w:name="List Bullet 3"/>
    <w:lsdException w:qFormat="1" w:uiPriority="36" w:semiHidden="0" w:name="List Bullet 4"/>
    <w:lsdException w:qFormat="1" w:uiPriority="36" w:semiHidden="0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40" w:semiHidden="0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1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76" w:lineRule="auto"/>
    </w:pPr>
    <w:rPr>
      <w:rFonts w:cs="Times New Roman" w:asciiTheme="minorHAnsi" w:hAnsiTheme="minorHAnsi" w:eastAsiaTheme="minorHAnsi"/>
      <w:color w:val="000000" w:themeColor="text1"/>
      <w:sz w:val="22"/>
      <w:szCs w:val="20"/>
      <w:lang w:val="en-US" w:eastAsia="en-US" w:bidi="ar-SA"/>
    </w:rPr>
  </w:style>
  <w:style w:type="paragraph" w:styleId="2">
    <w:name w:val="heading 1"/>
    <w:basedOn w:val="1"/>
    <w:next w:val="1"/>
    <w:link w:val="38"/>
    <w:qFormat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E3511" w:themeColor="accent1" w:themeShade="BF"/>
      <w:spacing w:val="20"/>
      <w:sz w:val="28"/>
      <w:szCs w:val="32"/>
    </w:rPr>
  </w:style>
  <w:style w:type="paragraph" w:styleId="3">
    <w:name w:val="heading 2"/>
    <w:basedOn w:val="1"/>
    <w:next w:val="1"/>
    <w:link w:val="39"/>
    <w:qFormat/>
    <w:uiPriority w:val="9"/>
    <w:pPr>
      <w:spacing w:before="240" w:after="40" w:line="240" w:lineRule="auto"/>
      <w:outlineLvl w:val="1"/>
    </w:pPr>
    <w:rPr>
      <w:rFonts w:asciiTheme="majorHAnsi" w:hAnsiTheme="majorHAnsi"/>
      <w:b/>
      <w:color w:val="9E3511" w:themeColor="accent1" w:themeShade="BF"/>
      <w:spacing w:val="20"/>
      <w:sz w:val="24"/>
      <w:szCs w:val="28"/>
    </w:rPr>
  </w:style>
  <w:style w:type="paragraph" w:styleId="4">
    <w:name w:val="heading 3"/>
    <w:basedOn w:val="1"/>
    <w:next w:val="1"/>
    <w:link w:val="40"/>
    <w:unhideWhenUsed/>
    <w:qFormat/>
    <w:uiPriority w:val="9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5">
    <w:name w:val="heading 4"/>
    <w:basedOn w:val="1"/>
    <w:next w:val="1"/>
    <w:link w:val="47"/>
    <w:unhideWhenUsed/>
    <w:qFormat/>
    <w:uiPriority w:val="9"/>
    <w:pPr>
      <w:spacing w:before="240" w:after="0"/>
      <w:outlineLvl w:val="3"/>
    </w:pPr>
    <w:rPr>
      <w:rFonts w:asciiTheme="majorHAnsi" w:hAnsiTheme="majorHAnsi"/>
      <w:b/>
      <w:color w:val="7B6B4D" w:themeColor="accent3" w:themeShade="BF"/>
      <w:spacing w:val="20"/>
      <w:sz w:val="24"/>
      <w:szCs w:val="22"/>
    </w:rPr>
  </w:style>
  <w:style w:type="paragraph" w:styleId="6">
    <w:name w:val="heading 5"/>
    <w:basedOn w:val="1"/>
    <w:next w:val="1"/>
    <w:link w:val="48"/>
    <w:unhideWhenUsed/>
    <w:qFormat/>
    <w:uiPriority w:val="9"/>
    <w:pPr>
      <w:spacing w:before="200" w:after="0"/>
      <w:outlineLvl w:val="4"/>
    </w:pPr>
    <w:rPr>
      <w:rFonts w:asciiTheme="majorHAnsi" w:hAnsiTheme="majorHAnsi"/>
      <w:b/>
      <w:i/>
      <w:color w:val="7B6B4D" w:themeColor="accent3" w:themeShade="BF"/>
      <w:spacing w:val="20"/>
      <w:szCs w:val="26"/>
    </w:rPr>
  </w:style>
  <w:style w:type="paragraph" w:styleId="7">
    <w:name w:val="heading 6"/>
    <w:basedOn w:val="1"/>
    <w:next w:val="1"/>
    <w:link w:val="49"/>
    <w:unhideWhenUsed/>
    <w:qFormat/>
    <w:uiPriority w:val="9"/>
    <w:pPr>
      <w:spacing w:before="200" w:after="0"/>
      <w:outlineLvl w:val="5"/>
    </w:pPr>
    <w:rPr>
      <w:rFonts w:asciiTheme="majorHAnsi" w:hAnsiTheme="majorHAnsi"/>
      <w:color w:val="524733" w:themeColor="accent3" w:themeShade="7F"/>
      <w:spacing w:val="10"/>
      <w:sz w:val="24"/>
    </w:rPr>
  </w:style>
  <w:style w:type="paragraph" w:styleId="8">
    <w:name w:val="heading 7"/>
    <w:basedOn w:val="1"/>
    <w:next w:val="1"/>
    <w:link w:val="50"/>
    <w:unhideWhenUsed/>
    <w:qFormat/>
    <w:uiPriority w:val="9"/>
    <w:pPr>
      <w:spacing w:before="200" w:after="0"/>
      <w:outlineLvl w:val="6"/>
    </w:pPr>
    <w:rPr>
      <w:rFonts w:asciiTheme="majorHAnsi" w:hAnsiTheme="majorHAnsi"/>
      <w:i/>
      <w:color w:val="524733" w:themeColor="accent3" w:themeShade="7F"/>
      <w:spacing w:val="10"/>
      <w:sz w:val="24"/>
    </w:rPr>
  </w:style>
  <w:style w:type="paragraph" w:styleId="9">
    <w:name w:val="heading 8"/>
    <w:basedOn w:val="1"/>
    <w:next w:val="1"/>
    <w:link w:val="51"/>
    <w:unhideWhenUsed/>
    <w:qFormat/>
    <w:uiPriority w:val="9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10">
    <w:name w:val="heading 9"/>
    <w:basedOn w:val="1"/>
    <w:next w:val="1"/>
    <w:link w:val="52"/>
    <w:unhideWhenUsed/>
    <w:qFormat/>
    <w:uiPriority w:val="9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32">
    <w:name w:val="Default Paragraph Font"/>
    <w:semiHidden/>
    <w:unhideWhenUsed/>
    <w:uiPriority w:val="1"/>
  </w:style>
  <w:style w:type="table" w:default="1" w:styleId="3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4"/>
    <w:semiHidden/>
    <w:unhideWhenUsed/>
    <w:uiPriority w:val="99"/>
    <w:rPr>
      <w:rFonts w:ascii="Tahoma" w:hAnsi="Tahoma" w:cs="Tahoma"/>
      <w:sz w:val="16"/>
      <w:szCs w:val="16"/>
    </w:rPr>
  </w:style>
  <w:style w:type="paragraph" w:styleId="12">
    <w:name w:val="Block Text"/>
    <w:qFormat/>
    <w:uiPriority w:val="40"/>
    <w:pPr>
      <w:pBdr>
        <w:top w:val="single" w:color="EE8C69" w:themeColor="accent1" w:themeTint="99" w:sz="2" w:space="10"/>
        <w:bottom w:val="single" w:color="EE8C69" w:themeColor="accent1" w:themeTint="99" w:sz="24" w:space="10"/>
      </w:pBdr>
      <w:spacing w:after="280" w:line="240" w:lineRule="auto"/>
      <w:ind w:left="1440" w:right="1440"/>
      <w:jc w:val="both"/>
    </w:pPr>
    <w:rPr>
      <w:rFonts w:eastAsia="Times New Roman" w:cs="Times New Roman" w:asciiTheme="minorHAnsi" w:hAnsiTheme="minorHAnsi"/>
      <w:color w:val="7E7E7E" w:themeColor="background1" w:themeShade="7F"/>
      <w:sz w:val="28"/>
      <w:szCs w:val="28"/>
      <w:lang w:val="en-US" w:eastAsia="ko-KR" w:bidi="hi-IN"/>
    </w:rPr>
  </w:style>
  <w:style w:type="paragraph" w:styleId="13">
    <w:name w:val="caption"/>
    <w:basedOn w:val="1"/>
    <w:next w:val="1"/>
    <w:unhideWhenUsed/>
    <w:qFormat/>
    <w:uiPriority w:val="35"/>
    <w:pPr>
      <w:spacing w:after="0" w:line="240" w:lineRule="auto"/>
    </w:pPr>
    <w:rPr>
      <w:bCs/>
      <w:smallCaps/>
      <w:color w:val="742117" w:themeColor="accent2" w:themeShade="BF"/>
      <w:spacing w:val="10"/>
      <w:sz w:val="18"/>
      <w:szCs w:val="18"/>
    </w:rPr>
  </w:style>
  <w:style w:type="paragraph" w:styleId="14">
    <w:name w:val="footer"/>
    <w:basedOn w:val="1"/>
    <w:link w:val="43"/>
    <w:semiHidden/>
    <w:unhideWhenUsed/>
    <w:qFormat/>
    <w:uiPriority w:val="99"/>
    <w:pPr>
      <w:tabs>
        <w:tab w:val="center" w:pos="4320"/>
        <w:tab w:val="right" w:pos="8640"/>
      </w:tabs>
    </w:pPr>
  </w:style>
  <w:style w:type="paragraph" w:styleId="15">
    <w:name w:val="header"/>
    <w:basedOn w:val="1"/>
    <w:link w:val="46"/>
    <w:unhideWhenUsed/>
    <w:qFormat/>
    <w:uiPriority w:val="99"/>
    <w:pPr>
      <w:tabs>
        <w:tab w:val="center" w:pos="4320"/>
        <w:tab w:val="right" w:pos="8640"/>
      </w:tabs>
    </w:pPr>
  </w:style>
  <w:style w:type="paragraph" w:styleId="16">
    <w:name w:val="List Bullet"/>
    <w:basedOn w:val="1"/>
    <w:unhideWhenUsed/>
    <w:qFormat/>
    <w:uiPriority w:val="36"/>
    <w:pPr>
      <w:numPr>
        <w:ilvl w:val="0"/>
        <w:numId w:val="1"/>
      </w:numPr>
      <w:spacing w:after="0"/>
      <w:contextualSpacing/>
    </w:pPr>
  </w:style>
  <w:style w:type="paragraph" w:styleId="17">
    <w:name w:val="List Bullet 2"/>
    <w:basedOn w:val="1"/>
    <w:unhideWhenUsed/>
    <w:qFormat/>
    <w:uiPriority w:val="36"/>
    <w:pPr>
      <w:numPr>
        <w:ilvl w:val="0"/>
        <w:numId w:val="2"/>
      </w:numPr>
      <w:spacing w:after="0"/>
    </w:pPr>
  </w:style>
  <w:style w:type="paragraph" w:styleId="18">
    <w:name w:val="List Bullet 3"/>
    <w:basedOn w:val="1"/>
    <w:unhideWhenUsed/>
    <w:qFormat/>
    <w:uiPriority w:val="36"/>
    <w:pPr>
      <w:numPr>
        <w:ilvl w:val="0"/>
        <w:numId w:val="3"/>
      </w:numPr>
      <w:spacing w:after="0"/>
    </w:pPr>
  </w:style>
  <w:style w:type="paragraph" w:styleId="19">
    <w:name w:val="List Bullet 4"/>
    <w:basedOn w:val="1"/>
    <w:unhideWhenUsed/>
    <w:qFormat/>
    <w:uiPriority w:val="36"/>
    <w:pPr>
      <w:numPr>
        <w:ilvl w:val="0"/>
        <w:numId w:val="4"/>
      </w:numPr>
      <w:spacing w:after="0"/>
    </w:pPr>
  </w:style>
  <w:style w:type="paragraph" w:styleId="20">
    <w:name w:val="List Bullet 5"/>
    <w:basedOn w:val="1"/>
    <w:unhideWhenUsed/>
    <w:qFormat/>
    <w:uiPriority w:val="36"/>
    <w:pPr>
      <w:numPr>
        <w:ilvl w:val="0"/>
        <w:numId w:val="5"/>
      </w:numPr>
      <w:spacing w:after="0"/>
    </w:pPr>
  </w:style>
  <w:style w:type="paragraph" w:styleId="21">
    <w:name w:val="Subtitle"/>
    <w:basedOn w:val="1"/>
    <w:link w:val="42"/>
    <w:qFormat/>
    <w:uiPriority w:val="11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paragraph" w:styleId="22">
    <w:name w:val="Title"/>
    <w:basedOn w:val="1"/>
    <w:link w:val="41"/>
    <w:qFormat/>
    <w:uiPriority w:val="10"/>
    <w:pPr>
      <w:pBdr>
        <w:bottom w:val="single" w:color="D34817" w:themeColor="accent1" w:sz="8" w:space="4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paragraph" w:styleId="23">
    <w:name w:val="toc 1"/>
    <w:basedOn w:val="1"/>
    <w:next w:val="1"/>
    <w:unhideWhenUsed/>
    <w:qFormat/>
    <w:uiPriority w:val="99"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4">
    <w:name w:val="toc 2"/>
    <w:basedOn w:val="1"/>
    <w:next w:val="1"/>
    <w:unhideWhenUsed/>
    <w:qFormat/>
    <w:uiPriority w:val="99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25">
    <w:name w:val="toc 3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26">
    <w:name w:val="toc 4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27">
    <w:name w:val="toc 5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28">
    <w:name w:val="toc 6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29">
    <w:name w:val="toc 7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30">
    <w:name w:val="toc 8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31">
    <w:name w:val="toc 9"/>
    <w:basedOn w:val="1"/>
    <w:next w:val="1"/>
    <w:semiHidden/>
    <w:unhideWhenUsed/>
    <w:qFormat/>
    <w:uiPriority w:val="99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33">
    <w:name w:val="Emphasis"/>
    <w:qFormat/>
    <w:uiPriority w:val="20"/>
    <w:rPr>
      <w:b/>
      <w:i/>
      <w:color w:val="3F3F3F" w:themeColor="text1" w:themeTint="BF"/>
      <w:spacing w:val="2"/>
      <w:w w:val="100"/>
    </w:rPr>
  </w:style>
  <w:style w:type="character" w:styleId="34">
    <w:name w:val="Hyperlink"/>
    <w:basedOn w:val="32"/>
    <w:semiHidden/>
    <w:unhideWhenUsed/>
    <w:qFormat/>
    <w:uiPriority w:val="99"/>
    <w:rPr>
      <w:color w:val="CC9900" w:themeColor="hyperlink"/>
      <w:u w:val="single"/>
    </w:rPr>
  </w:style>
  <w:style w:type="character" w:styleId="35">
    <w:name w:val="Strong"/>
    <w:qFormat/>
    <w:uiPriority w:val="22"/>
    <w:rPr>
      <w:rFonts w:asciiTheme="minorHAnsi" w:hAnsiTheme="minorHAnsi"/>
      <w:b/>
      <w:color w:val="9B2D1F" w:themeColor="accent2"/>
    </w:rPr>
  </w:style>
  <w:style w:type="table" w:styleId="37">
    <w:name w:val="Table Grid"/>
    <w:basedOn w:val="36"/>
    <w:uiPriority w:val="1"/>
    <w:pPr>
      <w:spacing w:after="0" w:line="240" w:lineRule="auto"/>
    </w:pPr>
    <w:rPr>
      <w:rFonts w:cstheme="minorHAns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Heading 1 Char"/>
    <w:basedOn w:val="32"/>
    <w:link w:val="2"/>
    <w:uiPriority w:val="9"/>
    <w:rPr>
      <w:rFonts w:cs="Times New Roman" w:asciiTheme="majorHAnsi" w:hAnsiTheme="majorHAnsi"/>
      <w:b/>
      <w:color w:val="9E3511" w:themeColor="accent1" w:themeShade="BF"/>
      <w:spacing w:val="20"/>
      <w:sz w:val="28"/>
      <w:szCs w:val="32"/>
    </w:rPr>
  </w:style>
  <w:style w:type="character" w:customStyle="1" w:styleId="39">
    <w:name w:val="Heading 2 Char"/>
    <w:basedOn w:val="32"/>
    <w:link w:val="3"/>
    <w:uiPriority w:val="9"/>
    <w:rPr>
      <w:rFonts w:cs="Times New Roman" w:asciiTheme="majorHAnsi" w:hAnsiTheme="majorHAnsi"/>
      <w:b/>
      <w:color w:val="9E3511" w:themeColor="accent1" w:themeShade="BF"/>
      <w:spacing w:val="20"/>
      <w:sz w:val="24"/>
      <w:szCs w:val="28"/>
    </w:rPr>
  </w:style>
  <w:style w:type="character" w:customStyle="1" w:styleId="40">
    <w:name w:val="Heading 3 Char"/>
    <w:basedOn w:val="32"/>
    <w:link w:val="4"/>
    <w:uiPriority w:val="9"/>
    <w:rPr>
      <w:rFonts w:cs="Times New Roman" w:asciiTheme="majorHAnsi" w:hAnsiTheme="majorHAnsi"/>
      <w:b/>
      <w:color w:val="D34817" w:themeColor="accent1"/>
      <w:spacing w:val="20"/>
      <w:sz w:val="24"/>
      <w:szCs w:val="24"/>
    </w:rPr>
  </w:style>
  <w:style w:type="character" w:customStyle="1" w:styleId="41">
    <w:name w:val="Title Char"/>
    <w:basedOn w:val="32"/>
    <w:link w:val="22"/>
    <w:qFormat/>
    <w:uiPriority w:val="10"/>
    <w:rPr>
      <w:rFonts w:cs="Times New Roman"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42">
    <w:name w:val="Subtitle Char"/>
    <w:basedOn w:val="32"/>
    <w:link w:val="21"/>
    <w:uiPriority w:val="11"/>
    <w:rPr>
      <w:rFonts w:asciiTheme="majorHAnsi" w:hAnsiTheme="majorHAnsi" w:cstheme="minorHAnsi"/>
      <w:sz w:val="28"/>
      <w:szCs w:val="24"/>
    </w:rPr>
  </w:style>
  <w:style w:type="character" w:customStyle="1" w:styleId="43">
    <w:name w:val="Footer Char"/>
    <w:basedOn w:val="32"/>
    <w:link w:val="14"/>
    <w:semiHidden/>
    <w:qFormat/>
    <w:uiPriority w:val="99"/>
    <w:rPr>
      <w:rFonts w:cs="Times New Roman"/>
      <w:color w:val="000000" w:themeColor="text1"/>
      <w:szCs w:val="20"/>
    </w:rPr>
  </w:style>
  <w:style w:type="character" w:customStyle="1" w:styleId="44">
    <w:name w:val="Balloon Text Char"/>
    <w:basedOn w:val="32"/>
    <w:link w:val="11"/>
    <w:semiHidden/>
    <w:uiPriority w:val="99"/>
    <w:rPr>
      <w:rFonts w:ascii="Tahoma" w:hAnsi="Tahoma" w:cs="Tahoma"/>
      <w:color w:val="000000" w:themeColor="text1"/>
      <w:sz w:val="16"/>
      <w:szCs w:val="16"/>
    </w:rPr>
  </w:style>
  <w:style w:type="character" w:customStyle="1" w:styleId="45">
    <w:name w:val="Book Title"/>
    <w:basedOn w:val="32"/>
    <w:qFormat/>
    <w:uiPriority w:val="33"/>
    <w:rPr>
      <w:rFonts w:cs="Times New Roman" w:asciiTheme="majorHAnsi" w:hAnsiTheme="majorHAnsi"/>
      <w:i/>
      <w:color w:val="855D5D" w:themeColor="accent6"/>
      <w:sz w:val="20"/>
      <w:szCs w:val="20"/>
    </w:rPr>
  </w:style>
  <w:style w:type="character" w:customStyle="1" w:styleId="46">
    <w:name w:val="Header Char"/>
    <w:basedOn w:val="32"/>
    <w:link w:val="15"/>
    <w:qFormat/>
    <w:uiPriority w:val="99"/>
    <w:rPr>
      <w:rFonts w:cs="Times New Roman"/>
      <w:color w:val="000000" w:themeColor="text1"/>
      <w:szCs w:val="20"/>
    </w:rPr>
  </w:style>
  <w:style w:type="character" w:customStyle="1" w:styleId="47">
    <w:name w:val="Heading 4 Char"/>
    <w:basedOn w:val="32"/>
    <w:link w:val="5"/>
    <w:qFormat/>
    <w:uiPriority w:val="9"/>
    <w:rPr>
      <w:rFonts w:cs="Times New Roman" w:asciiTheme="majorHAnsi" w:hAnsiTheme="majorHAnsi"/>
      <w:b/>
      <w:color w:val="7B6B4D" w:themeColor="accent3" w:themeShade="BF"/>
      <w:spacing w:val="20"/>
      <w:sz w:val="24"/>
    </w:rPr>
  </w:style>
  <w:style w:type="character" w:customStyle="1" w:styleId="48">
    <w:name w:val="Heading 5 Char"/>
    <w:basedOn w:val="32"/>
    <w:link w:val="6"/>
    <w:qFormat/>
    <w:uiPriority w:val="9"/>
    <w:rPr>
      <w:rFonts w:cs="Times New Roman" w:asciiTheme="majorHAnsi" w:hAnsiTheme="majorHAnsi"/>
      <w:b/>
      <w:i/>
      <w:color w:val="7B6B4D" w:themeColor="accent3" w:themeShade="BF"/>
      <w:spacing w:val="20"/>
      <w:szCs w:val="26"/>
    </w:rPr>
  </w:style>
  <w:style w:type="character" w:customStyle="1" w:styleId="49">
    <w:name w:val="Heading 6 Char"/>
    <w:basedOn w:val="32"/>
    <w:link w:val="7"/>
    <w:uiPriority w:val="9"/>
    <w:rPr>
      <w:rFonts w:cs="Times New Roman" w:asciiTheme="majorHAnsi" w:hAnsiTheme="majorHAnsi"/>
      <w:color w:val="524733" w:themeColor="accent3" w:themeShade="7F"/>
      <w:spacing w:val="10"/>
      <w:sz w:val="24"/>
      <w:szCs w:val="20"/>
    </w:rPr>
  </w:style>
  <w:style w:type="character" w:customStyle="1" w:styleId="50">
    <w:name w:val="Heading 7 Char"/>
    <w:basedOn w:val="32"/>
    <w:link w:val="8"/>
    <w:qFormat/>
    <w:uiPriority w:val="9"/>
    <w:rPr>
      <w:rFonts w:cs="Times New Roman" w:asciiTheme="majorHAnsi" w:hAnsiTheme="majorHAnsi"/>
      <w:i/>
      <w:color w:val="524733" w:themeColor="accent3" w:themeShade="7F"/>
      <w:spacing w:val="10"/>
      <w:sz w:val="24"/>
      <w:szCs w:val="20"/>
    </w:rPr>
  </w:style>
  <w:style w:type="character" w:customStyle="1" w:styleId="51">
    <w:name w:val="Heading 8 Char"/>
    <w:basedOn w:val="32"/>
    <w:link w:val="9"/>
    <w:uiPriority w:val="9"/>
    <w:rPr>
      <w:rFonts w:cs="Times New Roman" w:asciiTheme="majorHAnsi" w:hAnsiTheme="majorHAnsi"/>
      <w:color w:val="D34817" w:themeColor="accent1"/>
      <w:spacing w:val="10"/>
      <w:szCs w:val="20"/>
    </w:rPr>
  </w:style>
  <w:style w:type="character" w:customStyle="1" w:styleId="52">
    <w:name w:val="Heading 9 Char"/>
    <w:basedOn w:val="32"/>
    <w:link w:val="10"/>
    <w:uiPriority w:val="9"/>
    <w:rPr>
      <w:rFonts w:cs="Times New Roman" w:asciiTheme="majorHAnsi" w:hAnsiTheme="majorHAnsi"/>
      <w:i/>
      <w:color w:val="D34817" w:themeColor="accent1"/>
      <w:spacing w:val="10"/>
      <w:szCs w:val="20"/>
    </w:rPr>
  </w:style>
  <w:style w:type="character" w:customStyle="1" w:styleId="53">
    <w:name w:val="Intense Emphasis"/>
    <w:basedOn w:val="32"/>
    <w:qFormat/>
    <w:uiPriority w:val="21"/>
    <w:rPr>
      <w:rFonts w:cs="Times New Roman" w:asciiTheme="minorHAnsi" w:hAnsiTheme="minorHAnsi"/>
      <w:b/>
      <w:i/>
      <w:smallCaps/>
      <w:color w:val="9B2D1F" w:themeColor="accent2"/>
      <w:spacing w:val="2"/>
      <w:w w:val="100"/>
      <w:sz w:val="20"/>
      <w:szCs w:val="20"/>
    </w:rPr>
  </w:style>
  <w:style w:type="paragraph" w:styleId="54">
    <w:name w:val="Intense Quote"/>
    <w:basedOn w:val="1"/>
    <w:link w:val="55"/>
    <w:qFormat/>
    <w:uiPriority w:val="30"/>
    <w:pPr>
      <w:pBdr>
        <w:top w:val="single" w:color="EE8C69" w:themeColor="accent1" w:themeTint="99" w:sz="36" w:space="10"/>
        <w:left w:val="single" w:color="D34817" w:themeColor="accent1" w:sz="24" w:space="10"/>
        <w:bottom w:val="single" w:color="A28E6A" w:themeColor="accent3" w:sz="36" w:space="10"/>
        <w:right w:val="single" w:color="D34817" w:themeColor="accent1" w:sz="24" w:space="10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55">
    <w:name w:val="Intense Quote Char"/>
    <w:basedOn w:val="32"/>
    <w:link w:val="54"/>
    <w:qFormat/>
    <w:uiPriority w:val="30"/>
    <w:rPr>
      <w:rFonts w:cs="Times New Roman" w:asciiTheme="majorHAnsi" w:hAnsiTheme="majorHAnsi"/>
      <w:i/>
      <w:color w:val="FFFFFF" w:themeColor="background1"/>
      <w:sz w:val="32"/>
      <w:szCs w:val="20"/>
      <w:shd w:val="clear" w:color="auto" w:fill="D34817" w:themeFill="accent1"/>
    </w:rPr>
  </w:style>
  <w:style w:type="character" w:customStyle="1" w:styleId="56">
    <w:name w:val="Intense Reference"/>
    <w:basedOn w:val="32"/>
    <w:qFormat/>
    <w:uiPriority w:val="32"/>
    <w:rPr>
      <w:rFonts w:cs="Times New Roman"/>
      <w:b/>
      <w:color w:val="D34817" w:themeColor="accent1"/>
      <w:sz w:val="22"/>
      <w:szCs w:val="20"/>
      <w:u w:val="single"/>
    </w:rPr>
  </w:style>
  <w:style w:type="paragraph" w:styleId="57">
    <w:name w:val="No Spacing"/>
    <w:basedOn w:val="1"/>
    <w:qFormat/>
    <w:uiPriority w:val="1"/>
    <w:pPr>
      <w:spacing w:after="0" w:line="240" w:lineRule="auto"/>
    </w:pPr>
  </w:style>
  <w:style w:type="character" w:styleId="58">
    <w:name w:val="Placeholder Text"/>
    <w:basedOn w:val="32"/>
    <w:semiHidden/>
    <w:uiPriority w:val="99"/>
    <w:rPr>
      <w:color w:val="808080"/>
    </w:rPr>
  </w:style>
  <w:style w:type="paragraph" w:styleId="59">
    <w:name w:val="Quote"/>
    <w:basedOn w:val="1"/>
    <w:link w:val="60"/>
    <w:qFormat/>
    <w:uiPriority w:val="29"/>
    <w:rPr>
      <w:i/>
      <w:color w:val="7E7E7E" w:themeColor="background1" w:themeShade="7F"/>
      <w:sz w:val="24"/>
    </w:rPr>
  </w:style>
  <w:style w:type="character" w:customStyle="1" w:styleId="60">
    <w:name w:val="Quote Char"/>
    <w:basedOn w:val="32"/>
    <w:link w:val="59"/>
    <w:uiPriority w:val="29"/>
    <w:rPr>
      <w:rFonts w:cs="Times New Roman"/>
      <w:i/>
      <w:color w:val="7E7E7E" w:themeColor="background1" w:themeShade="7F"/>
      <w:sz w:val="24"/>
      <w:szCs w:val="20"/>
    </w:rPr>
  </w:style>
  <w:style w:type="character" w:customStyle="1" w:styleId="61">
    <w:name w:val="Subtle Emphasis"/>
    <w:basedOn w:val="32"/>
    <w:qFormat/>
    <w:uiPriority w:val="19"/>
    <w:rPr>
      <w:rFonts w:cs="Times New Roman" w:asciiTheme="minorHAnsi" w:hAnsiTheme="minorHAnsi"/>
      <w:i/>
      <w:color w:val="727272" w:themeColor="text1" w:themeTint="8C"/>
      <w:spacing w:val="2"/>
      <w:w w:val="100"/>
      <w:kern w:val="0"/>
      <w:sz w:val="22"/>
      <w:szCs w:val="24"/>
    </w:rPr>
  </w:style>
  <w:style w:type="character" w:customStyle="1" w:styleId="62">
    <w:name w:val="Subtle Reference"/>
    <w:basedOn w:val="32"/>
    <w:qFormat/>
    <w:uiPriority w:val="31"/>
    <w:rPr>
      <w:rFonts w:cs="Times New Roman"/>
      <w:color w:val="727272" w:themeColor="text1" w:themeTint="8C"/>
      <w:sz w:val="22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ACAB7D3648EF42DC8AA02DEAB38D1B1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DFF551-1187-4C5D-9916-57D7800FFCB2}"/>
      </w:docPartPr>
      <w:docPartBody>
        <w:p>
          <w:pPr>
            <w:pStyle w:val="29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compatSetting w:name="compatibilityMode" w:uri="http://schemas.microsoft.com/office/word" w:val="14"/>
  </w:compat>
  <w:rsids>
    <w:rsidRoot w:val="00BA2224"/>
    <w:rsid w:val="00024299"/>
    <w:rsid w:val="002434E6"/>
    <w:rsid w:val="00335CB9"/>
    <w:rsid w:val="007E50A7"/>
    <w:rsid w:val="007F433C"/>
    <w:rsid w:val="009651A6"/>
    <w:rsid w:val="00B3449C"/>
    <w:rsid w:val="00BA2224"/>
    <w:rsid w:val="00D36050"/>
    <w:rsid w:val="00D855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300" w:after="40" w:line="240" w:lineRule="auto"/>
      <w:outlineLvl w:val="0"/>
    </w:pPr>
    <w:rPr>
      <w:rFonts w:cs="Times New Roman" w:asciiTheme="majorHAnsi" w:hAnsiTheme="majorHAnsi" w:eastAsiaTheme="minorHAnsi"/>
      <w:b/>
      <w:color w:val="9E3511" w:themeColor="accent1" w:themeShade="BF"/>
      <w:spacing w:val="20"/>
      <w:sz w:val="28"/>
      <w:szCs w:val="32"/>
      <w:lang w:eastAsia="ja-JP"/>
    </w:rPr>
  </w:style>
  <w:style w:type="paragraph" w:styleId="3">
    <w:name w:val="heading 2"/>
    <w:basedOn w:val="1"/>
    <w:next w:val="1"/>
    <w:link w:val="10"/>
    <w:qFormat/>
    <w:uiPriority w:val="9"/>
    <w:pPr>
      <w:spacing w:before="240" w:after="40" w:line="240" w:lineRule="auto"/>
      <w:outlineLvl w:val="1"/>
    </w:pPr>
    <w:rPr>
      <w:rFonts w:cs="Times New Roman" w:asciiTheme="majorHAnsi" w:hAnsiTheme="majorHAnsi" w:eastAsiaTheme="minorHAnsi"/>
      <w:b/>
      <w:color w:val="9E3511" w:themeColor="accent1" w:themeShade="BF"/>
      <w:spacing w:val="20"/>
      <w:sz w:val="24"/>
      <w:szCs w:val="28"/>
    </w:rPr>
  </w:style>
  <w:style w:type="paragraph" w:styleId="4">
    <w:name w:val="heading 3"/>
    <w:basedOn w:val="1"/>
    <w:next w:val="1"/>
    <w:link w:val="11"/>
    <w:qFormat/>
    <w:uiPriority w:val="9"/>
    <w:pPr>
      <w:spacing w:before="200" w:after="40" w:line="240" w:lineRule="auto"/>
      <w:outlineLvl w:val="2"/>
    </w:pPr>
    <w:rPr>
      <w:rFonts w:cs="Times New Roman" w:asciiTheme="majorHAnsi" w:hAnsiTheme="majorHAnsi" w:eastAsiaTheme="minorHAnsi"/>
      <w:b/>
      <w:color w:val="D34817" w:themeColor="accent1"/>
      <w:spacing w:val="2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9E6F333D144648B1A1842DF35002FC9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">
    <w:name w:val="E8576DD48A134A46804A05AF7E8DDFE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9">
    <w:name w:val="Heading 1 Char"/>
    <w:basedOn w:val="5"/>
    <w:link w:val="2"/>
    <w:qFormat/>
    <w:uiPriority w:val="9"/>
    <w:rPr>
      <w:rFonts w:cs="Times New Roman" w:asciiTheme="majorHAnsi" w:hAnsiTheme="majorHAnsi" w:eastAsiaTheme="minorHAnsi"/>
      <w:b/>
      <w:color w:val="9E3511" w:themeColor="accent1" w:themeShade="BF"/>
      <w:spacing w:val="20"/>
      <w:sz w:val="28"/>
      <w:szCs w:val="32"/>
      <w:lang w:eastAsia="ja-JP"/>
    </w:rPr>
  </w:style>
  <w:style w:type="character" w:customStyle="1" w:styleId="10">
    <w:name w:val="Heading 2 Char"/>
    <w:basedOn w:val="5"/>
    <w:link w:val="3"/>
    <w:uiPriority w:val="9"/>
    <w:rPr>
      <w:rFonts w:cs="Times New Roman" w:asciiTheme="majorHAnsi" w:hAnsiTheme="majorHAnsi" w:eastAsiaTheme="minorHAnsi"/>
      <w:b/>
      <w:color w:val="9E3511" w:themeColor="accent1" w:themeShade="BF"/>
      <w:spacing w:val="20"/>
      <w:sz w:val="24"/>
      <w:szCs w:val="28"/>
    </w:rPr>
  </w:style>
  <w:style w:type="character" w:customStyle="1" w:styleId="11">
    <w:name w:val="Heading 3 Char"/>
    <w:basedOn w:val="5"/>
    <w:link w:val="4"/>
    <w:qFormat/>
    <w:uiPriority w:val="9"/>
    <w:rPr>
      <w:rFonts w:cs="Times New Roman" w:asciiTheme="majorHAnsi" w:hAnsiTheme="majorHAnsi" w:eastAsiaTheme="minorHAnsi"/>
      <w:b/>
      <w:color w:val="D34817" w:themeColor="accent1"/>
      <w:spacing w:val="20"/>
      <w:sz w:val="24"/>
      <w:szCs w:val="24"/>
    </w:rPr>
  </w:style>
  <w:style w:type="character" w:styleId="12">
    <w:name w:val="Placeholder Text"/>
    <w:basedOn w:val="5"/>
    <w:semiHidden/>
    <w:uiPriority w:val="99"/>
    <w:rPr>
      <w:color w:val="808080"/>
    </w:rPr>
  </w:style>
  <w:style w:type="paragraph" w:customStyle="1" w:styleId="13">
    <w:name w:val="67F063CE82EA4572AB13BF81668AF00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F966CFA2D00C4B51A11B9ABCDFA3521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A1E3BD94431549699E220F17593B352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9421C01827B249A98F224D0B7C1AC1C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1DE73EBD7EA4459A9B6CAC78373A799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">
    <w:name w:val="D7AFC87F87434819A14DD7B70A4B7AC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">
    <w:name w:val="71551C1B69564927A93E27513FAE4AA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">
    <w:name w:val="691FFE74B99C4D848F9BDE6C6985EF2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">
    <w:name w:val="EC9A40B39B5842A79494AD46B3C2994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">
    <w:name w:val="3F814BBAADAC484CB4DD43F6802FF1F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">
    <w:name w:val="20B9C4F69AB044AE8B435FAB31DE60D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">
    <w:name w:val="88873D4DC5354AEDB0DA0A5DAFB59F0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">
    <w:name w:val="E91CE71718A947448B9852BFC79386C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">
    <w:name w:val="E8259E94ED104F719ABC6204FAF684A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">
    <w:name w:val="4A0F0D46A9C74AA7A9F6DA1979BA6D1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8">
    <w:name w:val="E302F7A59F50468792513682F605142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9">
    <w:name w:val="ACAB7D3648EF42DC8AA02DEAB38D1B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/>
</ds:datastoreItem>
</file>

<file path=customXml/itemProps3.xml><?xml version="1.0" encoding="utf-8"?>
<ds:datastoreItem xmlns:ds="http://schemas.openxmlformats.org/officeDocument/2006/customXml" ds:itemID="{25229087-0CE3-49F2-8F52-E7138F37D3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Pages>1</Pages>
  <Words>123</Words>
  <Characters>704</Characters>
  <Lines>5</Lines>
  <Paragraphs>1</Paragraphs>
  <TotalTime>4</TotalTime>
  <ScaleCrop>false</ScaleCrop>
  <LinksUpToDate>false</LinksUpToDate>
  <CharactersWithSpaces>826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2018-12-19T07:28:00Z</dcterms:created>
  <dc:creator>Pc</dc:creator>
  <cp:lastModifiedBy>raghu</cp:lastModifiedBy>
  <cp:lastPrinted>2015-12-15T09:36:00Z</cp:lastPrinted>
  <dcterms:modified xsi:type="dcterms:W3CDTF">2021-08-05T06:28:42Z</dcterms:modified>
  <dc:title>Dr. P. RAGHU                                                       Assistant Professor,                                                      Department of Mechanical Engineering,                        Sri Venkateswara College of Engineering, Sriperumbudur- 602117              email:praghu@svce.ac.in                                       phone: 91 44 27152000 Ext. 401, 415              Mobile: 9840372993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KSOProductBuildVer">
    <vt:lpwstr>1033-11.2.0.8668</vt:lpwstr>
  </property>
</Properties>
</file>