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7"/>
        <w:tblpPr w:leftFromText="180" w:rightFromText="180" w:vertAnchor="text" w:horzAnchor="page" w:tblpX="3751" w:tblpY="52"/>
        <w:tblOverlap w:val="never"/>
        <w:tblW w:w="438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44" w:type="dxa"/>
          <w:left w:w="0" w:type="dxa"/>
          <w:bottom w:w="144" w:type="dxa"/>
          <w:right w:w="0" w:type="dxa"/>
        </w:tblCellMar>
      </w:tblPr>
      <w:tblGrid>
        <w:gridCol w:w="8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" w:hRule="atLeast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>
            <w:pPr>
              <w:pStyle w:val="57"/>
              <w:rPr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44" w:type="dxa"/>
            <w:left w:w="0" w:type="dxa"/>
            <w:bottom w:w="144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shd w:val="clear" w:color="auto" w:fill="D34817" w:themeFill="accent1"/>
            <w:vAlign w:val="center"/>
          </w:tcPr>
          <w:p>
            <w:pPr>
              <w:pStyle w:val="57"/>
              <w:jc w:val="center"/>
              <w:rPr>
                <w:rFonts w:asciiTheme="majorHAnsi" w:hAnsiTheme="majorHAnsi"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ACAB7D3648EF42DC8AA02DEAB38D1B11"/>
                </w:placeholder>
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</w:sdtEndPr>
              <w:sdtContent>
                <w:r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  <w:lang w:val="en-US"/>
                  </w:rPr>
                  <w:t xml:space="preserve">     Dr. S S Sethuraman                                                    Associate Professor,                                                      Department of Electrical and Electronics Engineering,                        Sri Venkateswara College of Engineering, Sriperumbudur 602117.                  email:sethuram@svce.ac.in                                       phone: 91 44 27152000 Ext. 251, 260             Mobile: +91 9566270056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44" w:type="dxa"/>
            <w:left w:w="0" w:type="dxa"/>
            <w:bottom w:w="144" w:type="dxa"/>
            <w:right w:w="0" w:type="dxa"/>
          </w:tblCellMar>
        </w:tblPrEx>
        <w:trPr>
          <w:trHeight w:val="52" w:hRule="atLeast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>
            <w:pPr>
              <w:pStyle w:val="57"/>
              <w:rPr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44" w:type="dxa"/>
            <w:left w:w="0" w:type="dxa"/>
            <w:bottom w:w="144" w:type="dxa"/>
            <w:right w:w="0" w:type="dxa"/>
          </w:tblCellMar>
        </w:tblPrEx>
        <w:trPr>
          <w:trHeight w:val="258" w:hRule="atLeast"/>
        </w:trPr>
        <w:tc>
          <w:tcPr>
            <w:tcW w:w="0" w:type="auto"/>
            <w:vAlign w:val="bottom"/>
          </w:tcPr>
          <w:p>
            <w:pPr>
              <w:pStyle w:val="57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44" w:type="dxa"/>
            <w:left w:w="0" w:type="dxa"/>
            <w:bottom w:w="144" w:type="dxa"/>
            <w:right w:w="0" w:type="dxa"/>
          </w:tblCellMar>
        </w:tblPrEx>
        <w:trPr>
          <w:trHeight w:val="258" w:hRule="atLeast"/>
        </w:trPr>
        <w:tc>
          <w:tcPr>
            <w:tcW w:w="0" w:type="auto"/>
            <w:vAlign w:val="bottom"/>
          </w:tcPr>
          <w:p>
            <w:pPr>
              <w:pStyle w:val="57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>
      <w:pPr>
        <w:suppressAutoHyphens/>
        <w:rPr>
          <w:rFonts w:ascii="Arial" w:hAnsi="Arial" w:cs="Arial"/>
          <w:sz w:val="24"/>
        </w:rPr>
      </w:pPr>
      <w:r>
        <w:drawing>
          <wp:inline distT="0" distB="0" distL="114300" distR="114300">
            <wp:extent cx="1442720" cy="2277745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rPr>
          <w:rFonts w:ascii="Arial" w:hAnsi="Arial" w:cs="Arial"/>
          <w:sz w:val="24"/>
        </w:rPr>
      </w:pPr>
    </w:p>
    <w:p>
      <w:pPr>
        <w:suppressAutoHyphens/>
        <w:rPr>
          <w:rFonts w:ascii="Arial" w:hAnsi="Arial" w:cs="Arial"/>
          <w:sz w:val="24"/>
        </w:rPr>
      </w:pPr>
    </w:p>
    <w:p>
      <w:pPr>
        <w:suppressAutoHyphens/>
        <w:rPr>
          <w:rFonts w:ascii="Arial" w:hAnsi="Arial" w:cs="Arial"/>
          <w:sz w:val="24"/>
        </w:rPr>
      </w:pPr>
    </w:p>
    <w:p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Ph.D  </w:t>
      </w:r>
      <w:r>
        <w:rPr>
          <w:rFonts w:ascii="Arial" w:hAnsi="Arial" w:cs="Arial"/>
          <w:sz w:val="24"/>
        </w:rPr>
        <w:tab/>
      </w:r>
      <w:r>
        <w:rPr>
          <w:rFonts w:hint="default" w:ascii="Arial" w:hAnsi="Arial" w:cs="Arial"/>
          <w:sz w:val="24"/>
          <w:lang w:val="en-US"/>
        </w:rPr>
        <w:t>SVCE</w:t>
      </w:r>
      <w:r>
        <w:rPr>
          <w:rFonts w:ascii="Arial" w:hAnsi="Arial" w:cs="Arial"/>
          <w:sz w:val="24"/>
        </w:rPr>
        <w:t>,</w:t>
      </w:r>
      <w:r>
        <w:rPr>
          <w:rFonts w:hint="default" w:ascii="Arial" w:hAnsi="Arial" w:cs="Arial"/>
          <w:sz w:val="24"/>
          <w:lang w:val="en-US"/>
        </w:rPr>
        <w:tab/>
      </w:r>
      <w:bookmarkStart w:id="0" w:name="_GoBack"/>
      <w:bookmarkEnd w:id="0"/>
      <w:r>
        <w:rPr>
          <w:rFonts w:ascii="Arial" w:hAnsi="Arial" w:cs="Arial"/>
          <w:sz w:val="24"/>
        </w:rPr>
        <w:t xml:space="preserve"> Anna University        Electrical Engineering</w:t>
      </w:r>
    </w:p>
    <w:p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2021</w:t>
      </w:r>
    </w:p>
    <w:p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M.E. GCT, Coimbatore, Anna University  Power </w:t>
      </w:r>
      <w:r>
        <w:rPr>
          <w:rFonts w:hint="default" w:ascii="Arial" w:hAnsi="Arial" w:cs="Arial"/>
          <w:sz w:val="24"/>
          <w:lang w:val="en-US"/>
        </w:rPr>
        <w:t>Electronics and Drives</w:t>
      </w:r>
    </w:p>
    <w:p>
      <w:pPr>
        <w:suppressAutoHyphens/>
        <w:rPr>
          <w:rFonts w:hint="default"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200</w:t>
      </w:r>
      <w:r>
        <w:rPr>
          <w:rFonts w:hint="default" w:ascii="Arial" w:hAnsi="Arial" w:cs="Arial"/>
          <w:sz w:val="24"/>
          <w:lang w:val="en-US"/>
        </w:rPr>
        <w:t>5</w:t>
      </w:r>
    </w:p>
    <w:p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B.E.  </w:t>
      </w:r>
      <w:r>
        <w:rPr>
          <w:rFonts w:hint="default" w:ascii="Arial" w:hAnsi="Arial" w:cs="Arial"/>
          <w:sz w:val="24"/>
          <w:lang w:val="en-US"/>
        </w:rPr>
        <w:t>Bharathidasan Univer</w:t>
      </w:r>
      <w:r>
        <w:rPr>
          <w:rFonts w:ascii="Arial" w:hAnsi="Arial" w:cs="Arial"/>
          <w:sz w:val="24"/>
        </w:rPr>
        <w:t xml:space="preserve">sity                  EEE </w:t>
      </w:r>
    </w:p>
    <w:p>
      <w:pPr>
        <w:suppressAutoHyphens/>
        <w:ind w:left="3600" w:firstLine="720"/>
        <w:rPr>
          <w:rFonts w:hint="default"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 xml:space="preserve">  </w:t>
      </w:r>
      <w:r>
        <w:rPr>
          <w:rFonts w:hint="default" w:ascii="Arial" w:hAnsi="Arial" w:cs="Arial"/>
          <w:sz w:val="24"/>
          <w:lang w:val="en-US"/>
        </w:rPr>
        <w:t>1998</w:t>
      </w:r>
    </w:p>
    <w:p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Teaching &amp; Research Experience: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hint="default" w:ascii="Arial" w:hAnsi="Arial" w:cs="Arial"/>
          <w:sz w:val="24"/>
          <w:lang w:val="en-US"/>
        </w:rPr>
        <w:t>21.6</w:t>
      </w:r>
      <w:r>
        <w:rPr>
          <w:rFonts w:ascii="Arial" w:hAnsi="Arial" w:cs="Arial"/>
          <w:sz w:val="24"/>
        </w:rPr>
        <w:t xml:space="preserve"> years </w:t>
      </w:r>
    </w:p>
    <w:p>
      <w:pPr>
        <w:suppressAutoHyphens/>
        <w:rPr>
          <w:rFonts w:ascii="Arial" w:hAnsi="Arial" w:cs="Arial"/>
          <w:sz w:val="24"/>
        </w:rPr>
      </w:pPr>
    </w:p>
    <w:p>
      <w:pPr>
        <w:pStyle w:val="54"/>
        <w:jc w:val="left"/>
      </w:pPr>
      <w:sdt>
        <w:sdtPr>
          <w:id w:val="486957396"/>
          <w:docPartObj>
            <w:docPartGallery w:val="AutoText"/>
          </w:docPartObj>
        </w:sdtPr>
        <w:sdtContent/>
      </w:sdt>
      <w:r>
        <w:rPr>
          <w:b/>
          <w:i w:val="0"/>
          <w:sz w:val="40"/>
          <w:szCs w:val="40"/>
        </w:rPr>
        <w:t>Research interest</w:t>
      </w:r>
    </w:p>
    <w:p>
      <w:pPr>
        <w:spacing w:after="200"/>
        <w:rPr>
          <w:rFonts w:ascii="Arial" w:hAnsi="Arial" w:cs="Arial"/>
          <w:sz w:val="24"/>
        </w:rPr>
      </w:pPr>
    </w:p>
    <w:p>
      <w:pPr>
        <w:spacing w:after="200"/>
        <w:rPr>
          <w:rFonts w:ascii="Arial" w:hAnsi="Arial" w:cs="Arial"/>
          <w:sz w:val="24"/>
        </w:rPr>
      </w:pPr>
      <w:r>
        <w:rPr>
          <w:rFonts w:hint="default" w:ascii="Arial" w:hAnsi="Arial" w:cs="Arial"/>
          <w:sz w:val="24"/>
          <w:lang w:val="en-US"/>
        </w:rPr>
        <w:t>DC-DC Converters</w:t>
      </w:r>
    </w:p>
    <w:p>
      <w:pPr>
        <w:spacing w:after="200"/>
        <w:rPr>
          <w:rFonts w:ascii="Arial" w:hAnsi="Arial" w:cs="Arial"/>
          <w:sz w:val="24"/>
        </w:rPr>
      </w:pPr>
      <w:r>
        <w:rPr>
          <w:rFonts w:hint="default" w:ascii="Arial" w:hAnsi="Arial" w:cs="Arial"/>
          <w:sz w:val="24"/>
          <w:lang w:val="en-US"/>
        </w:rPr>
        <w:t>DC Microgrids</w:t>
      </w:r>
      <w:r>
        <w:rPr>
          <w:rFonts w:ascii="Arial" w:hAnsi="Arial" w:cs="Arial"/>
          <w:sz w:val="24"/>
        </w:rPr>
        <w:t xml:space="preserve"> </w:t>
      </w:r>
    </w:p>
    <w:p>
      <w:pPr>
        <w:spacing w:after="200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 xml:space="preserve">Renewable Energy Applications </w:t>
      </w:r>
    </w:p>
    <w:p>
      <w:pPr>
        <w:spacing w:after="200"/>
        <w:rPr>
          <w:rFonts w:ascii="Arial" w:hAnsi="Arial" w:cs="Arial"/>
          <w:sz w:val="24"/>
        </w:rPr>
      </w:pPr>
      <w:r>
        <w:rPr>
          <w:rFonts w:hint="default" w:ascii="Arial" w:hAnsi="Arial" w:cs="Arial"/>
          <w:sz w:val="24"/>
          <w:lang w:val="en-US"/>
        </w:rPr>
        <w:t>Electric Vehicles</w:t>
      </w:r>
    </w:p>
    <w:sectPr>
      <w:footerReference r:id="rId5" w:type="default"/>
      <w:footerReference r:id="rId6" w:type="even"/>
      <w:pgSz w:w="12240" w:h="15840"/>
      <w:pgMar w:top="1440" w:right="1440" w:bottom="1440" w:left="1440" w:header="720" w:footer="720" w:gutter="0"/>
      <w:pgNumType w:start="0"/>
      <w:cols w:space="36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erpetua">
    <w:panose1 w:val="02020502060401020303"/>
    <w:charset w:val="86"/>
    <w:family w:val="roman"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0"/>
      </w:rPr>
    </w:pPr>
    <w:r>
      <w:rPr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5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7"/>
                            <w:rPr>
                              <w:rFonts w:asciiTheme="majorHAnsi" w:hAnsiTheme="majorHAnsi"/>
                              <w:color w:val="808080" w:themeColor="text1" w:themeTint="80"/>
                              <w:sz w:val="2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alias w:val="Title"/>
                              <w:id w:val="805429516"/>
              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>
                              <w:rPr>
                                <w:rFonts w:asciiTheme="majorHAnsi" w:hAnsiTheme="majorHAnsi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sdtEndPr>
                            <w:sdtContent>
                              <w:r>
                                <w:rPr>
                                  <w:rFonts w:asciiTheme="majorHAnsi" w:hAnsiTheme="majorHAnsi"/>
                                  <w:color w:val="808080" w:themeColor="text1" w:themeTint="80"/>
                                  <w:sz w:val="20"/>
                                  <w:lang w:val="en-US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 xml:space="preserve">     Dr. S S Sethuraman                                                    Associate Professor,                                                      Department of Electrical and Electronics Engineering,                        Sri Venkateswara College of Engineering, Sriperumbudur 602117.                  email:sethuram@svce.ac.in                                       phone: 91 44 27152000 Ext. 251, 260             Mobile: +91 9566270056</w:t>
                              </w:r>
                            </w:sdtContent>
                          </w:sdt>
                          <w:r>
                            <w:rPr>
                              <w:rFonts w:asciiTheme="majorHAnsi" w:hAnsiTheme="majorHAnsi"/>
                              <w:color w:val="808080" w:themeColor="text1" w:themeTint="80"/>
                              <w:sz w:val="2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alias w:val="Date"/>
                              <w:id w:val="805429517"/>
                              <w:showingPlcHdr/>
                              <w15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ajorHAnsi" w:hAnsiTheme="majorHAnsi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sdtEndPr>
                            <w:sdtContent>
                              <w:r>
                                <w:rPr>
                                  <w:rFonts w:asciiTheme="majorHAnsi" w:hAnsiTheme="majorHAnsi"/>
                                  <w:color w:val="808080" w:themeColor="text1" w:themeTint="80"/>
                                  <w:sz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[Pick the date]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1" o:spid="_x0000_s1026" o:spt="1" style="position:absolute;left:0pt;margin-left:0pt;margin-top:0pt;height:648pt;width:46.85pt;mso-position-horizontal-relative:page;mso-position-vertical-relative:page;z-index:251661312;v-text-anchor:middle;mso-width-relative:margin;mso-height-relative:margin;mso-width-percent:500;mso-height-percent:1000;" filled="f" stroked="f" coordsize="21600,21600" o:allowincell="f" o:gfxdata="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W0eD61gAAAAUBAAAPAAAAAAAAAAEAIAAA&#10;ACIAAABkcnMvZG93bnJldi54bWxQSwECFAAUAAAACACHTuJADm/U4A4CAAATBAAADgAAAAAAAAAB&#10;ACAAAAAlAQAAZHJzL2Uyb0RvYy54bWxQSwUGAAAAAAYABgBZAQAApQUAAAAA&#10;">
              <v:fill on="f" focussize="0,0"/>
              <v:stroke on="f"/>
              <v:imagedata o:title=""/>
              <o:lock v:ext="edit" aspectratio="f"/>
              <v:textbox inset="2.54mm,1.27mm,3.048mm,3.81mm" style="layout-flow:vertical;mso-layout-flow-alt:bottom-to-top;">
                <w:txbxContent>
                  <w:p>
                    <w:pPr>
                      <w:pStyle w:val="57"/>
                      <w:rPr>
                        <w:rFonts w:asciiTheme="majorHAnsi" w:hAnsiTheme="majorHAnsi"/>
                        <w:color w:val="808080" w:themeColor="text1" w:themeTint="80"/>
                        <w:sz w:val="2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alias w:val="Title"/>
                        <w:id w:val="805429516"/>
        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>
                        <w:rPr>
                          <w:rFonts w:asciiTheme="majorHAnsi" w:hAnsiTheme="majorHAnsi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sdtEndPr>
                      <w:sdtContent>
                        <w:r>
                          <w:rPr>
                            <w:rFonts w:asciiTheme="majorHAnsi" w:hAnsiTheme="majorHAnsi"/>
                            <w:color w:val="808080" w:themeColor="text1" w:themeTint="80"/>
                            <w:sz w:val="20"/>
                            <w:lang w:val="en-US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 xml:space="preserve">     Dr. S S Sethuraman                                                    Associate Professor,                                                      Department of Electrical and Electronics Engineering,                        Sri Venkateswara College of Engineering, Sriperumbudur 602117.                  email:sethuram@svce.ac.in                                       phone: 91 44 27152000 Ext. 251, 260             Mobile: +91 9566270056</w:t>
                        </w:r>
                      </w:sdtContent>
                    </w:sdt>
                    <w:r>
                      <w:rPr>
                        <w:rFonts w:asciiTheme="majorHAnsi" w:hAnsiTheme="majorHAnsi"/>
                        <w:color w:val="808080" w:themeColor="text1" w:themeTint="80"/>
                        <w:sz w:val="2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alias w:val="Date"/>
                        <w:id w:val="805429517"/>
                        <w:showingPlcHdr/>
                        <w15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ajorHAnsi" w:hAnsiTheme="majorHAnsi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sdtEndPr>
                      <w:sdtContent>
                        <w:r>
                          <w:rPr>
                            <w:rFonts w:asciiTheme="majorHAnsi" w:hAnsiTheme="majorHAnsi"/>
                            <w:color w:val="808080" w:themeColor="text1" w:themeTint="80"/>
                            <w:sz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[Pick the date]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0" t="0" r="12065" b="12700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0" o:spid="_x0000_s1026" o:spt="2" style="position:absolute;left:0pt;height:743.2pt;width:561.1pt;mso-position-horizontal:center;mso-position-horizontal-relative:page;mso-position-vertical:center;mso-position-vertical-relative:page;z-index:251660288;mso-width-relative:page;mso-height-relative:page;mso-width-percent:920;mso-height-percent:940;" filled="f" stroked="t" coordsize="21600,21600" o:allowincell="f" arcsize="0.0402314814814815" o:gfxdata="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6l/LetUAAAAHAQAADwAAAAAA&#10;AAABACAAAAAiAAAAZHJzL2Rvd25yZXYueG1sUEsBAhQAFAAAAAgAh07iQHpbSiFPAgAApQQAAA4A&#10;AAAAAAAAAQAgAAAAJAEAAGRycy9lMm9Eb2MueG1sUEsFBgAAAAAGAAYAWQEAAOUFAAAAAA==&#10;">
              <v:fill on="f" focussize="0,0"/>
              <v:stroke weight="1pt" color="#000000 [3229]" joinstyle="round"/>
              <v:imagedata o:title=""/>
              <o:lock v:ext="edit" aspectratio="f"/>
            </v:roundrect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3" name="Ova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7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val 19" o:spid="_x0000_s1026" o:spt="3" type="#_x0000_t3" style="position:absolute;left:0pt;margin-left:0pt;margin-top:0pt;height:41pt;width:41pt;mso-position-horizontal-relative:page;mso-position-vertical-relative:page;z-index:251659264;v-text-anchor:middle;mso-width-relative:page;mso-height-relative:page;" fillcolor="#D34817 [3220]" filled="t" stroked="f" coordsize="21600,21600" o:allowincell="f" o:gfxdata="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9OkfF0QAA&#10;AAMBAAAPAAAAAAAAAAEAIAAAACIAAABkcnMvZG93bnJldi54bWxQSwECFAAUAAAACACHTuJALzim&#10;zyUCAABaBAAADgAAAAAAAAABACAAAAAgAQAAZHJzL2Uyb0RvYy54bWxQSwUGAAAAAAYABgBZAQAA&#10;twUAAAAA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7"/>
                      <w:jc w:val="center"/>
                      <w:rPr>
                        <w:color w:val="FFFFFF" w:themeColor="background1"/>
                        <w:sz w:val="40"/>
                        <w:szCs w:val="40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  <w:sz w:val="40"/>
                        <w:szCs w:val="40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1</w:t>
                    </w:r>
                    <w:r>
                      <w:rPr>
                        <w:color w:val="FFFFFF" w:themeColor="background1"/>
                        <w:sz w:val="40"/>
                        <w:szCs w:val="40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7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0" b="0"/>
              <wp:wrapNone/>
              <wp:docPr id="8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7"/>
                            <w:rPr>
                              <w:rFonts w:asciiTheme="majorHAnsi" w:hAnsiTheme="majorHAnsi"/>
                              <w:color w:val="808080" w:themeColor="text1" w:themeTint="80"/>
                              <w:sz w:val="2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alias w:val="Title"/>
                              <w:id w:val="201965352"/>
              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>
                              <w:rPr>
                                <w:rFonts w:asciiTheme="majorHAnsi" w:hAnsiTheme="majorHAnsi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sdtEndPr>
                            <w:sdtContent>
                              <w:r>
                                <w:rPr>
                                  <w:rFonts w:asciiTheme="majorHAnsi" w:hAnsiTheme="majorHAnsi"/>
                                  <w:color w:val="808080" w:themeColor="text1" w:themeTint="80"/>
                                  <w:sz w:val="20"/>
                                  <w:lang w:val="en-US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 xml:space="preserve">     Dr. S S Sethuraman                                                    Associate Professor,                                                      Department of Electrical and Electronics Engineering,                        Sri Venkateswara College of Engineering, Sriperumbudur 602117.                  email:sethuram@svce.ac.in                                       phone: 91 44 27152000 Ext. 251, 260             Mobile: +91 9566270056</w:t>
                              </w:r>
                            </w:sdtContent>
                          </w:sdt>
                          <w:r>
                            <w:rPr>
                              <w:rFonts w:asciiTheme="majorHAnsi" w:hAnsiTheme="majorHAnsi"/>
                              <w:color w:val="808080" w:themeColor="text1" w:themeTint="80"/>
                              <w:sz w:val="2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alias w:val="Date"/>
                              <w:id w:val="201965362"/>
                              <w:showingPlcHdr/>
                              <w15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ajorHAnsi" w:hAnsiTheme="majorHAnsi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sdtEndPr>
                            <w:sdtContent>
                              <w:r>
                                <w:rPr>
                                  <w:rFonts w:asciiTheme="majorHAnsi" w:hAnsiTheme="majorHAnsi"/>
                                  <w:color w:val="808080" w:themeColor="text1" w:themeTint="80"/>
                                  <w:sz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[Pick the date]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26" o:spt="1" style="position:absolute;left:0pt;margin-left:0pt;margin-top:0pt;height:648pt;width:41.85pt;mso-position-horizontal-relative:page;mso-position-vertical-relative:page;z-index:251663360;v-text-anchor:middle;mso-width-relative:margin;mso-height-relative:margin;mso-width-percent:500;mso-height-percent:1000;" filled="f" stroked="f" coordsize="21600,21600" o:allowincell="f" o:gfxdata="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HOQf01gAAAAUBAAAPAAAAAAAAAAEAIAAA&#10;ACIAAABkcnMvZG93bnJldi54bWxQSwECFAAUAAAACACHTuJAYcKQKw4CAAATBAAADgAAAAAAAAAB&#10;ACAAAAAlAQAAZHJzL2Uyb0RvYy54bWxQSwUGAAAAAAYABgBZAQAApQUAAAAA&#10;">
              <v:fill on="f" focussize="0,0"/>
              <v:stroke on="f"/>
              <v:imagedata o:title=""/>
              <o:lock v:ext="edit" aspectratio="f"/>
              <v:textbox inset="2.54mm,1.27mm,3.048mm,3.81mm" style="layout-flow:vertical;mso-layout-flow-alt:bottom-to-top;">
                <w:txbxContent>
                  <w:p>
                    <w:pPr>
                      <w:pStyle w:val="57"/>
                      <w:rPr>
                        <w:rFonts w:asciiTheme="majorHAnsi" w:hAnsiTheme="majorHAnsi"/>
                        <w:color w:val="808080" w:themeColor="text1" w:themeTint="80"/>
                        <w:sz w:val="2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alias w:val="Title"/>
                        <w:id w:val="201965352"/>
        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>
                        <w:rPr>
                          <w:rFonts w:asciiTheme="majorHAnsi" w:hAnsiTheme="majorHAnsi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sdtEndPr>
                      <w:sdtContent>
                        <w:r>
                          <w:rPr>
                            <w:rFonts w:asciiTheme="majorHAnsi" w:hAnsiTheme="majorHAnsi"/>
                            <w:color w:val="808080" w:themeColor="text1" w:themeTint="80"/>
                            <w:sz w:val="20"/>
                            <w:lang w:val="en-US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 xml:space="preserve">     Dr. S S Sethuraman                                                    Associate Professor,                                                      Department of Electrical and Electronics Engineering,                        Sri Venkateswara College of Engineering, Sriperumbudur 602117.                  email:sethuram@svce.ac.in                                       phone: 91 44 27152000 Ext. 251, 260             Mobile: +91 9566270056</w:t>
                        </w:r>
                      </w:sdtContent>
                    </w:sdt>
                    <w:r>
                      <w:rPr>
                        <w:rFonts w:asciiTheme="majorHAnsi" w:hAnsiTheme="majorHAnsi"/>
                        <w:color w:val="808080" w:themeColor="text1" w:themeTint="80"/>
                        <w:sz w:val="2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alias w:val="Date"/>
                        <w:id w:val="201965362"/>
                        <w:showingPlcHdr/>
                        <w15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ajorHAnsi" w:hAnsiTheme="majorHAnsi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sdtEndPr>
                      <w:sdtContent>
                        <w:r>
                          <w:rPr>
                            <w:rFonts w:asciiTheme="majorHAnsi" w:hAnsiTheme="majorHAnsi"/>
                            <w:color w:val="808080" w:themeColor="text1" w:themeTint="80"/>
                            <w:sz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[Pick the date]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12065" b="12700"/>
              <wp:wrapNone/>
              <wp:docPr id="7" name="Auto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o:spt="2" style="position:absolute;left:0pt;height:743.45pt;width:562.05pt;mso-position-horizontal:center;mso-position-horizontal-relative:page;mso-position-vertical:center;mso-position-vertical-relative:page;z-index:251664384;mso-width-relative:page;mso-height-relative:page;mso-width-percent:920;mso-height-percent:940;" filled="f" stroked="t" coordsize="21600,21600" o:allowincell="f" arcsize="0.0402314814814815" o:gfxdata="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J7qph1gAAAAcBAAAPAAAAAAAA&#10;AAEAIAAAACIAAABkcnMvZG93bnJldi54bWxQSwECFAAUAAAACACHTuJAg8+nv00CAAClBAAADgAA&#10;AAAAAAABACAAAAAlAQAAZHJzL2Uyb0RvYy54bWxQSwUGAAAAAAYABgBZAQAA5AUAAAAA&#10;">
              <v:fill on="f" focussize="0,0"/>
              <v:stroke weight="1pt" color="#000000 [3229]" joinstyle="round"/>
              <v:imagedata o:title=""/>
              <o:lock v:ext="edit" aspectratio="f"/>
            </v:round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6" name="Ova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7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val 22" o:spid="_x0000_s1026" o:spt="3" type="#_x0000_t3" style="position:absolute;left:0pt;margin-left:0pt;margin-top:0pt;height:41pt;width:41pt;mso-position-horizontal-relative:page;mso-position-vertical-relative:page;z-index:251662336;v-text-anchor:middle;mso-width-relative:page;mso-height-relative:page;" fillcolor="#D34817 [3220]" filled="t" stroked="f" coordsize="21600,21600" o:allowincell="f" o:gfxdata="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06R8XRAAAA&#10;AwEAAA8AAAAAAAAAAQAgAAAAIgAAAGRycy9kb3ducmV2LnhtbFBLAQIUABQAAAAIAIdO4kDT2JRF&#10;JAIAAFoEAAAOAAAAAAAAAAEAIAAAACABAABkcnMvZTJvRG9jLnhtbFBLBQYAAAAABgAGAFkBAAC2&#10;BQAAAAA=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7"/>
                      <w:jc w:val="center"/>
                      <w:rPr>
                        <w:color w:val="FFFFFF" w:themeColor="background1"/>
                        <w:sz w:val="40"/>
                        <w:szCs w:val="40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  <w:sz w:val="40"/>
                        <w:szCs w:val="40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</w:t>
                    </w:r>
                    <w:r>
                      <w:rPr>
                        <w:color w:val="FFFFFF" w:themeColor="background1"/>
                        <w:sz w:val="40"/>
                        <w:szCs w:val="40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0"/>
    <w:multiLevelType w:val="singleLevel"/>
    <w:tmpl w:val="FFFFFF80"/>
    <w:lvl w:ilvl="0" w:tentative="0">
      <w:start w:val="1"/>
      <w:numFmt w:val="bullet"/>
      <w:pStyle w:val="24"/>
      <w:lvlText w:val="○"/>
      <w:lvlJc w:val="left"/>
      <w:pPr>
        <w:ind w:left="1800" w:hanging="360"/>
      </w:pPr>
      <w:rPr>
        <w:rFonts w:hint="default" w:ascii="Monotype Corsiva" w:hAnsi="Monotype Corsiva"/>
        <w:color w:val="A28E6A" w:themeColor="accent3"/>
        <w14:textFill>
          <w14:solidFill>
            <w14:schemeClr w14:val="accent3"/>
          </w14:solidFill>
        </w14:textFill>
      </w:rPr>
    </w:lvl>
  </w:abstractNum>
  <w:abstractNum w:abstractNumId="1">
    <w:nsid w:val="FFFFFF81"/>
    <w:multiLevelType w:val="singleLevel"/>
    <w:tmpl w:val="FFFFFF81"/>
    <w:lvl w:ilvl="0" w:tentative="0">
      <w:start w:val="1"/>
      <w:numFmt w:val="bullet"/>
      <w:pStyle w:val="23"/>
      <w:lvlText w:val=""/>
      <w:lvlJc w:val="left"/>
      <w:pPr>
        <w:ind w:left="1440" w:hanging="360"/>
      </w:pPr>
      <w:rPr>
        <w:rFonts w:hint="default" w:ascii="Symbol" w:hAnsi="Symbol"/>
        <w:color w:val="A28E6A" w:themeColor="accent3"/>
        <w14:textFill>
          <w14:solidFill>
            <w14:schemeClr w14:val="accent3"/>
          </w14:solidFill>
        </w14:textFill>
      </w:r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22"/>
      <w:lvlText w:val=""/>
      <w:lvlJc w:val="left"/>
      <w:pPr>
        <w:ind w:left="1080" w:hanging="360"/>
      </w:pPr>
      <w:rPr>
        <w:rFonts w:hint="default" w:ascii="Symbol" w:hAnsi="Symbol"/>
        <w:color w:val="EF8C6A" w:themeColor="accent1" w:themeTint="99"/>
        <w14:textFill>
          <w14:solidFill>
            <w14:schemeClr w14:val="accent1">
              <w14:lumMod w14:val="60000"/>
              <w14:lumOff w14:val="40000"/>
            </w14:schemeClr>
          </w14:solidFill>
        </w14:textFill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1"/>
      <w:lvlText w:val=""/>
      <w:lvlJc w:val="left"/>
      <w:pPr>
        <w:ind w:left="720" w:hanging="360"/>
      </w:pPr>
      <w:rPr>
        <w:rFonts w:hint="default" w:ascii="Symbol" w:hAnsi="Symbol"/>
        <w:color w:val="D34817" w:themeColor="accent1"/>
        <w14:textFill>
          <w14:solidFill>
            <w14:schemeClr w14:val="accent1"/>
          </w14:solidFill>
        </w14:textFill>
      </w:rPr>
    </w:lvl>
  </w:abstractNum>
  <w:abstractNum w:abstractNumId="4">
    <w:nsid w:val="FFFFFF89"/>
    <w:multiLevelType w:val="singleLevel"/>
    <w:tmpl w:val="FFFFFF89"/>
    <w:lvl w:ilvl="0" w:tentative="0">
      <w:start w:val="1"/>
      <w:numFmt w:val="bullet"/>
      <w:pStyle w:val="20"/>
      <w:lvlText w:val=""/>
      <w:lvlJc w:val="left"/>
      <w:pPr>
        <w:ind w:left="360" w:hanging="360"/>
      </w:pPr>
      <w:rPr>
        <w:rFonts w:hint="default" w:ascii="Symbol" w:hAnsi="Symbol"/>
        <w:color w:val="9E3611" w:themeColor="accent1" w:themeShade="BF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attachedTemplate r:id="rId1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BC"/>
    <w:rsid w:val="00043A7E"/>
    <w:rsid w:val="000B3C62"/>
    <w:rsid w:val="001713F8"/>
    <w:rsid w:val="001B3F68"/>
    <w:rsid w:val="001D527F"/>
    <w:rsid w:val="001E494C"/>
    <w:rsid w:val="001E56B0"/>
    <w:rsid w:val="00202BD6"/>
    <w:rsid w:val="00254B3D"/>
    <w:rsid w:val="002D1BF6"/>
    <w:rsid w:val="002E20B7"/>
    <w:rsid w:val="002E76A4"/>
    <w:rsid w:val="002F59AD"/>
    <w:rsid w:val="0035561A"/>
    <w:rsid w:val="003A7574"/>
    <w:rsid w:val="003E32BC"/>
    <w:rsid w:val="00436134"/>
    <w:rsid w:val="00453795"/>
    <w:rsid w:val="00485E66"/>
    <w:rsid w:val="004E69B1"/>
    <w:rsid w:val="00574D16"/>
    <w:rsid w:val="005A6E16"/>
    <w:rsid w:val="005A7527"/>
    <w:rsid w:val="00670AAF"/>
    <w:rsid w:val="006833D5"/>
    <w:rsid w:val="00714CD2"/>
    <w:rsid w:val="007455AF"/>
    <w:rsid w:val="007C2FA5"/>
    <w:rsid w:val="007C3E30"/>
    <w:rsid w:val="009F2839"/>
    <w:rsid w:val="00A35C90"/>
    <w:rsid w:val="00A46C52"/>
    <w:rsid w:val="00A71DE9"/>
    <w:rsid w:val="00AE011D"/>
    <w:rsid w:val="00AF2BF7"/>
    <w:rsid w:val="00B11A37"/>
    <w:rsid w:val="00B516B6"/>
    <w:rsid w:val="00B973CF"/>
    <w:rsid w:val="00C147F9"/>
    <w:rsid w:val="00D14245"/>
    <w:rsid w:val="00D54242"/>
    <w:rsid w:val="00DA44F8"/>
    <w:rsid w:val="00E1541B"/>
    <w:rsid w:val="00EA2E41"/>
    <w:rsid w:val="00F5505A"/>
    <w:rsid w:val="00F679E4"/>
    <w:rsid w:val="00FA3E4B"/>
    <w:rsid w:val="00FB031D"/>
    <w:rsid w:val="48E11EBB"/>
    <w:rsid w:val="4C3445F5"/>
    <w:rsid w:val="5F5C33F5"/>
    <w:rsid w:val="6BC73F7E"/>
    <w:rsid w:val="76B962E9"/>
    <w:rsid w:val="7FD34C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99" w:semiHidden="0" w:name="toc 1"/>
    <w:lsdException w:qFormat="1" w:uiPriority="99" w:semiHidden="0" w:name="toc 2"/>
    <w:lsdException w:qFormat="1" w:uiPriority="99" w:name="toc 3"/>
    <w:lsdException w:qFormat="1" w:uiPriority="99" w:name="toc 4"/>
    <w:lsdException w:qFormat="1" w:uiPriority="99" w:name="toc 5"/>
    <w:lsdException w:qFormat="1" w:uiPriority="99" w:name="toc 6"/>
    <w:lsdException w:qFormat="1" w:uiPriority="99" w:name="toc 7"/>
    <w:lsdException w:qFormat="1" w:uiPriority="99" w:name="toc 8"/>
    <w:lsdException w:qFormat="1"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36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36" w:semiHidden="0" w:name="List Bullet 2"/>
    <w:lsdException w:qFormat="1" w:uiPriority="36" w:semiHidden="0" w:name="List Bullet 3"/>
    <w:lsdException w:qFormat="1" w:uiPriority="36" w:semiHidden="0" w:name="List Bullet 4"/>
    <w:lsdException w:qFormat="1" w:uiPriority="36" w:semiHidden="0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4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1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76" w:lineRule="auto"/>
    </w:pPr>
    <w:rPr>
      <w:rFonts w:cs="Times New Roman" w:asciiTheme="minorHAnsi" w:hAnsiTheme="minorHAnsi" w:eastAsiaTheme="minorHAnsi"/>
      <w:color w:val="000000" w:themeColor="text1"/>
      <w:sz w:val="22"/>
      <w:szCs w:val="20"/>
      <w:lang w:val="en-US" w:eastAsia="en-US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link w:val="38"/>
    <w:qFormat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E3611" w:themeColor="accent1" w:themeShade="BF"/>
      <w:spacing w:val="20"/>
      <w:sz w:val="28"/>
      <w:szCs w:val="32"/>
    </w:rPr>
  </w:style>
  <w:style w:type="paragraph" w:styleId="3">
    <w:name w:val="heading 2"/>
    <w:basedOn w:val="1"/>
    <w:next w:val="1"/>
    <w:link w:val="39"/>
    <w:qFormat/>
    <w:uiPriority w:val="9"/>
    <w:pPr>
      <w:spacing w:before="240" w:after="40" w:line="240" w:lineRule="auto"/>
      <w:outlineLvl w:val="1"/>
    </w:pPr>
    <w:rPr>
      <w:rFonts w:asciiTheme="majorHAnsi" w:hAnsiTheme="majorHAnsi"/>
      <w:b/>
      <w:color w:val="9E3611" w:themeColor="accent1" w:themeShade="BF"/>
      <w:spacing w:val="20"/>
      <w:sz w:val="24"/>
      <w:szCs w:val="28"/>
    </w:rPr>
  </w:style>
  <w:style w:type="paragraph" w:styleId="4">
    <w:name w:val="heading 3"/>
    <w:basedOn w:val="1"/>
    <w:next w:val="1"/>
    <w:link w:val="40"/>
    <w:unhideWhenUsed/>
    <w:qFormat/>
    <w:uiPriority w:val="9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47"/>
    <w:unhideWhenUsed/>
    <w:qFormat/>
    <w:uiPriority w:val="9"/>
    <w:pPr>
      <w:spacing w:before="240" w:after="0"/>
      <w:outlineLvl w:val="3"/>
    </w:pPr>
    <w:rPr>
      <w:rFonts w:asciiTheme="majorHAnsi" w:hAnsiTheme="majorHAnsi"/>
      <w:b/>
      <w:color w:val="7C6B4D" w:themeColor="accent3" w:themeShade="BF"/>
      <w:spacing w:val="20"/>
      <w:sz w:val="24"/>
      <w:szCs w:val="22"/>
    </w:rPr>
  </w:style>
  <w:style w:type="paragraph" w:styleId="6">
    <w:name w:val="heading 5"/>
    <w:basedOn w:val="1"/>
    <w:next w:val="1"/>
    <w:link w:val="48"/>
    <w:unhideWhenUsed/>
    <w:qFormat/>
    <w:uiPriority w:val="9"/>
    <w:pPr>
      <w:spacing w:before="200" w:after="0"/>
      <w:outlineLvl w:val="4"/>
    </w:pPr>
    <w:rPr>
      <w:rFonts w:asciiTheme="majorHAnsi" w:hAnsiTheme="majorHAnsi"/>
      <w:b/>
      <w:i/>
      <w:color w:val="7C6B4D" w:themeColor="accent3" w:themeShade="BF"/>
      <w:spacing w:val="20"/>
      <w:szCs w:val="26"/>
    </w:rPr>
  </w:style>
  <w:style w:type="paragraph" w:styleId="7">
    <w:name w:val="heading 6"/>
    <w:basedOn w:val="1"/>
    <w:next w:val="1"/>
    <w:link w:val="49"/>
    <w:unhideWhenUsed/>
    <w:qFormat/>
    <w:uiPriority w:val="9"/>
    <w:pPr>
      <w:spacing w:before="200" w:after="0"/>
      <w:outlineLvl w:val="5"/>
    </w:pPr>
    <w:rPr>
      <w:rFonts w:asciiTheme="majorHAnsi" w:hAnsiTheme="majorHAnsi"/>
      <w:color w:val="534733" w:themeColor="accent3" w:themeShade="80"/>
      <w:spacing w:val="10"/>
      <w:sz w:val="24"/>
    </w:rPr>
  </w:style>
  <w:style w:type="paragraph" w:styleId="8">
    <w:name w:val="heading 7"/>
    <w:basedOn w:val="1"/>
    <w:next w:val="1"/>
    <w:link w:val="50"/>
    <w:unhideWhenUsed/>
    <w:qFormat/>
    <w:uiPriority w:val="9"/>
    <w:pPr>
      <w:spacing w:before="200" w:after="0"/>
      <w:outlineLvl w:val="6"/>
    </w:pPr>
    <w:rPr>
      <w:rFonts w:asciiTheme="majorHAnsi" w:hAnsiTheme="majorHAnsi"/>
      <w:i/>
      <w:color w:val="534733" w:themeColor="accent3" w:themeShade="80"/>
      <w:spacing w:val="10"/>
      <w:sz w:val="24"/>
    </w:rPr>
  </w:style>
  <w:style w:type="paragraph" w:styleId="9">
    <w:name w:val="heading 8"/>
    <w:basedOn w:val="1"/>
    <w:next w:val="1"/>
    <w:link w:val="51"/>
    <w:unhideWhenUsed/>
    <w:qFormat/>
    <w:uiPriority w:val="9"/>
    <w:pPr>
      <w:spacing w:before="200" w:after="0"/>
      <w:outlineLvl w:val="7"/>
    </w:pPr>
    <w:rPr>
      <w:rFonts w:asciiTheme="majorHAnsi" w:hAnsiTheme="majorHAnsi"/>
      <w:color w:val="D34817" w:themeColor="accent1"/>
      <w:spacing w:val="1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52"/>
    <w:unhideWhenUsed/>
    <w:qFormat/>
    <w:uiPriority w:val="9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  <w14:textFill>
        <w14:solidFill>
          <w14:schemeClr w14:val="accent1"/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4">
    <w:name w:val="Block Text"/>
    <w:uiPriority w:val="40"/>
    <w:pPr>
      <w:pBdr>
        <w:top w:val="single" w:color="EE8C69" w:themeColor="accent1" w:themeTint="99" w:sz="2" w:space="10"/>
        <w:bottom w:val="single" w:color="EE8C69" w:themeColor="accent1" w:themeTint="99" w:sz="24" w:space="10"/>
      </w:pBdr>
      <w:spacing w:after="280" w:line="240" w:lineRule="auto"/>
      <w:ind w:left="1440" w:right="1440"/>
      <w:jc w:val="both"/>
    </w:pPr>
    <w:rPr>
      <w:rFonts w:eastAsia="Times New Roman" w:cs="Times New Roman" w:asciiTheme="minorHAnsi" w:hAnsiTheme="minorHAnsi"/>
      <w:color w:val="7F7F7F" w:themeColor="background1" w:themeShade="80"/>
      <w:sz w:val="28"/>
      <w:szCs w:val="28"/>
      <w:lang w:val="en-US" w:eastAsia="ko-KR" w:bidi="hi-IN"/>
    </w:rPr>
  </w:style>
  <w:style w:type="paragraph" w:styleId="15">
    <w:name w:val="caption"/>
    <w:basedOn w:val="1"/>
    <w:next w:val="1"/>
    <w:unhideWhenUsed/>
    <w:qFormat/>
    <w:uiPriority w:val="35"/>
    <w:pPr>
      <w:spacing w:after="0" w:line="240" w:lineRule="auto"/>
    </w:pPr>
    <w:rPr>
      <w:bCs/>
      <w:smallCaps/>
      <w:color w:val="742217" w:themeColor="accent2" w:themeShade="BF"/>
      <w:spacing w:val="10"/>
      <w:sz w:val="18"/>
      <w:szCs w:val="18"/>
    </w:rPr>
  </w:style>
  <w:style w:type="character" w:styleId="16">
    <w:name w:val="Emphasis"/>
    <w:qFormat/>
    <w:uiPriority w:val="20"/>
    <w:rPr>
      <w:b/>
      <w:i/>
      <w:color w:val="404040" w:themeColor="text1" w:themeTint="BF"/>
      <w:spacing w:val="2"/>
      <w:w w:val="10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7">
    <w:name w:val="footer"/>
    <w:basedOn w:val="1"/>
    <w:link w:val="43"/>
    <w:semiHidden/>
    <w:unhideWhenUsed/>
    <w:qFormat/>
    <w:uiPriority w:val="99"/>
    <w:pPr>
      <w:tabs>
        <w:tab w:val="center" w:pos="4320"/>
        <w:tab w:val="right" w:pos="8640"/>
      </w:tabs>
    </w:pPr>
  </w:style>
  <w:style w:type="paragraph" w:styleId="18">
    <w:name w:val="header"/>
    <w:basedOn w:val="1"/>
    <w:link w:val="46"/>
    <w:unhideWhenUsed/>
    <w:uiPriority w:val="99"/>
    <w:pPr>
      <w:tabs>
        <w:tab w:val="center" w:pos="4320"/>
        <w:tab w:val="right" w:pos="8640"/>
      </w:tabs>
    </w:pPr>
  </w:style>
  <w:style w:type="character" w:styleId="19">
    <w:name w:val="Hyperlink"/>
    <w:basedOn w:val="11"/>
    <w:semiHidden/>
    <w:unhideWhenUsed/>
    <w:uiPriority w:val="99"/>
    <w:rPr>
      <w:color w:val="CC9900" w:themeColor="hyperlink"/>
      <w:u w:val="single"/>
      <w14:textFill>
        <w14:solidFill>
          <w14:schemeClr w14:val="hlink"/>
        </w14:solidFill>
      </w14:textFill>
    </w:rPr>
  </w:style>
  <w:style w:type="paragraph" w:styleId="20">
    <w:name w:val="List Bullet"/>
    <w:basedOn w:val="1"/>
    <w:unhideWhenUsed/>
    <w:qFormat/>
    <w:uiPriority w:val="36"/>
    <w:pPr>
      <w:numPr>
        <w:ilvl w:val="0"/>
        <w:numId w:val="1"/>
      </w:numPr>
      <w:spacing w:after="0"/>
      <w:contextualSpacing/>
    </w:pPr>
  </w:style>
  <w:style w:type="paragraph" w:styleId="21">
    <w:name w:val="List Bullet 2"/>
    <w:basedOn w:val="1"/>
    <w:unhideWhenUsed/>
    <w:qFormat/>
    <w:uiPriority w:val="36"/>
    <w:pPr>
      <w:numPr>
        <w:ilvl w:val="0"/>
        <w:numId w:val="2"/>
      </w:numPr>
      <w:spacing w:after="0"/>
    </w:pPr>
  </w:style>
  <w:style w:type="paragraph" w:styleId="22">
    <w:name w:val="List Bullet 3"/>
    <w:basedOn w:val="1"/>
    <w:unhideWhenUsed/>
    <w:qFormat/>
    <w:uiPriority w:val="36"/>
    <w:pPr>
      <w:numPr>
        <w:ilvl w:val="0"/>
        <w:numId w:val="3"/>
      </w:numPr>
      <w:spacing w:after="0"/>
    </w:pPr>
  </w:style>
  <w:style w:type="paragraph" w:styleId="23">
    <w:name w:val="List Bullet 4"/>
    <w:basedOn w:val="1"/>
    <w:unhideWhenUsed/>
    <w:qFormat/>
    <w:uiPriority w:val="36"/>
    <w:pPr>
      <w:numPr>
        <w:ilvl w:val="0"/>
        <w:numId w:val="4"/>
      </w:numPr>
      <w:spacing w:after="0"/>
    </w:pPr>
  </w:style>
  <w:style w:type="paragraph" w:styleId="24">
    <w:name w:val="List Bullet 5"/>
    <w:basedOn w:val="1"/>
    <w:unhideWhenUsed/>
    <w:qFormat/>
    <w:uiPriority w:val="36"/>
    <w:pPr>
      <w:numPr>
        <w:ilvl w:val="0"/>
        <w:numId w:val="5"/>
      </w:numPr>
      <w:spacing w:after="0"/>
    </w:pPr>
  </w:style>
  <w:style w:type="character" w:styleId="25">
    <w:name w:val="Strong"/>
    <w:qFormat/>
    <w:uiPriority w:val="22"/>
    <w:rPr>
      <w:rFonts w:asciiTheme="minorHAnsi" w:hAnsiTheme="minorHAnsi"/>
      <w:b/>
      <w:color w:val="9B2D1F" w:themeColor="accent2"/>
      <w14:textFill>
        <w14:solidFill>
          <w14:schemeClr w14:val="accent2"/>
        </w14:solidFill>
      </w14:textFill>
    </w:rPr>
  </w:style>
  <w:style w:type="paragraph" w:styleId="26">
    <w:name w:val="Subtitle"/>
    <w:basedOn w:val="1"/>
    <w:link w:val="42"/>
    <w:qFormat/>
    <w:uiPriority w:val="11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table" w:styleId="27">
    <w:name w:val="Table Grid"/>
    <w:basedOn w:val="12"/>
    <w:uiPriority w:val="1"/>
    <w:pPr>
      <w:spacing w:after="0" w:line="240" w:lineRule="auto"/>
    </w:pPr>
    <w:rPr>
      <w:rFonts w:cstheme="minorHAns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Title"/>
    <w:basedOn w:val="1"/>
    <w:link w:val="41"/>
    <w:qFormat/>
    <w:uiPriority w:val="10"/>
    <w:pPr>
      <w:pBdr>
        <w:bottom w:val="single" w:color="D34817" w:themeColor="accent1" w:sz="8" w:space="4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  <w14:textFill>
        <w14:solidFill>
          <w14:schemeClr w14:val="accent1"/>
        </w14:solidFill>
      </w14:textFill>
    </w:rPr>
  </w:style>
  <w:style w:type="paragraph" w:styleId="29">
    <w:name w:val="toc 1"/>
    <w:basedOn w:val="1"/>
    <w:next w:val="1"/>
    <w:unhideWhenUsed/>
    <w:qFormat/>
    <w:uiPriority w:val="99"/>
    <w:pPr>
      <w:tabs>
        <w:tab w:val="right" w:leader="dot" w:pos="8630"/>
      </w:tabs>
      <w:spacing w:after="40" w:line="240" w:lineRule="auto"/>
    </w:pPr>
    <w:rPr>
      <w:smallCaps/>
      <w:color w:val="9B2D1F" w:themeColor="accent2"/>
      <w14:textFill>
        <w14:solidFill>
          <w14:schemeClr w14:val="accent2"/>
        </w14:solidFill>
      </w14:textFill>
    </w:rPr>
  </w:style>
  <w:style w:type="paragraph" w:styleId="30">
    <w:name w:val="toc 2"/>
    <w:basedOn w:val="1"/>
    <w:next w:val="1"/>
    <w:unhideWhenUsed/>
    <w:qFormat/>
    <w:uiPriority w:val="99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1">
    <w:name w:val="toc 3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32">
    <w:name w:val="toc 4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33">
    <w:name w:val="toc 5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34">
    <w:name w:val="toc 6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35">
    <w:name w:val="toc 7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36">
    <w:name w:val="toc 8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37">
    <w:name w:val="toc 9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customStyle="1" w:styleId="38">
    <w:name w:val="Heading 1 Char"/>
    <w:basedOn w:val="11"/>
    <w:link w:val="2"/>
    <w:qFormat/>
    <w:uiPriority w:val="9"/>
    <w:rPr>
      <w:rFonts w:cs="Times New Roman" w:asciiTheme="majorHAnsi" w:hAnsiTheme="majorHAnsi"/>
      <w:b/>
      <w:color w:val="9E3611" w:themeColor="accent1" w:themeShade="BF"/>
      <w:spacing w:val="20"/>
      <w:sz w:val="28"/>
      <w:szCs w:val="32"/>
    </w:rPr>
  </w:style>
  <w:style w:type="character" w:customStyle="1" w:styleId="39">
    <w:name w:val="Heading 2 Char"/>
    <w:basedOn w:val="11"/>
    <w:link w:val="3"/>
    <w:qFormat/>
    <w:uiPriority w:val="9"/>
    <w:rPr>
      <w:rFonts w:cs="Times New Roman" w:asciiTheme="majorHAnsi" w:hAnsiTheme="majorHAnsi"/>
      <w:b/>
      <w:color w:val="9E3611" w:themeColor="accent1" w:themeShade="BF"/>
      <w:spacing w:val="20"/>
      <w:sz w:val="24"/>
      <w:szCs w:val="28"/>
    </w:rPr>
  </w:style>
  <w:style w:type="character" w:customStyle="1" w:styleId="40">
    <w:name w:val="Heading 3 Char"/>
    <w:basedOn w:val="11"/>
    <w:link w:val="4"/>
    <w:qFormat/>
    <w:uiPriority w:val="9"/>
    <w:rPr>
      <w:rFonts w:cs="Times New Roman" w:asciiTheme="majorHAnsi" w:hAnsiTheme="majorHAnsi"/>
      <w:b/>
      <w:color w:val="D34817" w:themeColor="accent1"/>
      <w:spacing w:val="20"/>
      <w:sz w:val="24"/>
      <w:szCs w:val="24"/>
      <w14:textFill>
        <w14:solidFill>
          <w14:schemeClr w14:val="accent1"/>
        </w14:solidFill>
      </w14:textFill>
    </w:rPr>
  </w:style>
  <w:style w:type="character" w:customStyle="1" w:styleId="41">
    <w:name w:val="Title Char"/>
    <w:basedOn w:val="11"/>
    <w:link w:val="28"/>
    <w:qFormat/>
    <w:uiPriority w:val="10"/>
    <w:rPr>
      <w:rFonts w:cs="Times New Roman" w:asciiTheme="majorHAnsi" w:hAnsiTheme="majorHAnsi"/>
      <w:b/>
      <w:smallCaps/>
      <w:color w:val="D34817" w:themeColor="accent1"/>
      <w:sz w:val="48"/>
      <w:szCs w:val="48"/>
      <w14:textFill>
        <w14:solidFill>
          <w14:schemeClr w14:val="accent1"/>
        </w14:solidFill>
      </w14:textFill>
    </w:rPr>
  </w:style>
  <w:style w:type="character" w:customStyle="1" w:styleId="42">
    <w:name w:val="Subtitle Char"/>
    <w:basedOn w:val="11"/>
    <w:link w:val="26"/>
    <w:qFormat/>
    <w:uiPriority w:val="11"/>
    <w:rPr>
      <w:rFonts w:asciiTheme="majorHAnsi" w:hAnsiTheme="majorHAnsi" w:cstheme="minorHAnsi"/>
      <w:sz w:val="28"/>
      <w:szCs w:val="24"/>
    </w:rPr>
  </w:style>
  <w:style w:type="character" w:customStyle="1" w:styleId="43">
    <w:name w:val="Footer Char"/>
    <w:basedOn w:val="11"/>
    <w:link w:val="17"/>
    <w:semiHidden/>
    <w:qFormat/>
    <w:uiPriority w:val="99"/>
    <w:rPr>
      <w:rFonts w:cs="Times New Roman"/>
      <w:color w:val="000000" w:themeColor="text1"/>
      <w:szCs w:val="20"/>
      <w14:textFill>
        <w14:solidFill>
          <w14:schemeClr w14:val="tx1"/>
        </w14:solidFill>
      </w14:textFill>
    </w:rPr>
  </w:style>
  <w:style w:type="character" w:customStyle="1" w:styleId="44">
    <w:name w:val="Balloon Text Char"/>
    <w:basedOn w:val="11"/>
    <w:link w:val="13"/>
    <w:semiHidden/>
    <w:qFormat/>
    <w:uiPriority w:val="99"/>
    <w:rPr>
      <w:rFonts w:ascii="Tahoma" w:hAnsi="Tahoma" w:cs="Tahoma"/>
      <w:color w:val="000000" w:themeColor="text1"/>
      <w:sz w:val="16"/>
      <w:szCs w:val="16"/>
      <w14:textFill>
        <w14:solidFill>
          <w14:schemeClr w14:val="tx1"/>
        </w14:solidFill>
      </w14:textFill>
    </w:rPr>
  </w:style>
  <w:style w:type="character" w:customStyle="1" w:styleId="45">
    <w:name w:val="Book Title"/>
    <w:basedOn w:val="11"/>
    <w:qFormat/>
    <w:uiPriority w:val="33"/>
    <w:rPr>
      <w:rFonts w:cs="Times New Roman" w:asciiTheme="majorHAnsi" w:hAnsiTheme="majorHAnsi"/>
      <w:i/>
      <w:color w:val="855D5D" w:themeColor="accent6"/>
      <w:sz w:val="20"/>
      <w:szCs w:val="20"/>
      <w14:textFill>
        <w14:solidFill>
          <w14:schemeClr w14:val="accent6"/>
        </w14:solidFill>
      </w14:textFill>
    </w:rPr>
  </w:style>
  <w:style w:type="character" w:customStyle="1" w:styleId="46">
    <w:name w:val="Header Char"/>
    <w:basedOn w:val="11"/>
    <w:link w:val="18"/>
    <w:uiPriority w:val="99"/>
    <w:rPr>
      <w:rFonts w:cs="Times New Roman"/>
      <w:color w:val="000000" w:themeColor="text1"/>
      <w:szCs w:val="20"/>
      <w14:textFill>
        <w14:solidFill>
          <w14:schemeClr w14:val="tx1"/>
        </w14:solidFill>
      </w14:textFill>
    </w:rPr>
  </w:style>
  <w:style w:type="character" w:customStyle="1" w:styleId="47">
    <w:name w:val="Heading 4 Char"/>
    <w:basedOn w:val="11"/>
    <w:link w:val="5"/>
    <w:uiPriority w:val="9"/>
    <w:rPr>
      <w:rFonts w:cs="Times New Roman" w:asciiTheme="majorHAnsi" w:hAnsiTheme="majorHAnsi"/>
      <w:b/>
      <w:color w:val="7C6B4D" w:themeColor="accent3" w:themeShade="BF"/>
      <w:spacing w:val="20"/>
      <w:sz w:val="24"/>
    </w:rPr>
  </w:style>
  <w:style w:type="character" w:customStyle="1" w:styleId="48">
    <w:name w:val="Heading 5 Char"/>
    <w:basedOn w:val="11"/>
    <w:link w:val="6"/>
    <w:uiPriority w:val="9"/>
    <w:rPr>
      <w:rFonts w:cs="Times New Roman" w:asciiTheme="majorHAnsi" w:hAnsiTheme="majorHAnsi"/>
      <w:b/>
      <w:i/>
      <w:color w:val="7C6B4D" w:themeColor="accent3" w:themeShade="BF"/>
      <w:spacing w:val="20"/>
      <w:szCs w:val="26"/>
    </w:rPr>
  </w:style>
  <w:style w:type="character" w:customStyle="1" w:styleId="49">
    <w:name w:val="Heading 6 Char"/>
    <w:basedOn w:val="11"/>
    <w:link w:val="7"/>
    <w:uiPriority w:val="9"/>
    <w:rPr>
      <w:rFonts w:cs="Times New Roman" w:asciiTheme="majorHAnsi" w:hAnsiTheme="majorHAnsi"/>
      <w:color w:val="534733" w:themeColor="accent3" w:themeShade="80"/>
      <w:spacing w:val="10"/>
      <w:sz w:val="24"/>
      <w:szCs w:val="20"/>
    </w:rPr>
  </w:style>
  <w:style w:type="character" w:customStyle="1" w:styleId="50">
    <w:name w:val="Heading 7 Char"/>
    <w:basedOn w:val="11"/>
    <w:link w:val="8"/>
    <w:uiPriority w:val="9"/>
    <w:rPr>
      <w:rFonts w:cs="Times New Roman" w:asciiTheme="majorHAnsi" w:hAnsiTheme="majorHAnsi"/>
      <w:i/>
      <w:color w:val="534733" w:themeColor="accent3" w:themeShade="80"/>
      <w:spacing w:val="10"/>
      <w:sz w:val="24"/>
      <w:szCs w:val="20"/>
    </w:rPr>
  </w:style>
  <w:style w:type="character" w:customStyle="1" w:styleId="51">
    <w:name w:val="Heading 8 Char"/>
    <w:basedOn w:val="11"/>
    <w:link w:val="9"/>
    <w:uiPriority w:val="9"/>
    <w:rPr>
      <w:rFonts w:cs="Times New Roman" w:asciiTheme="majorHAnsi" w:hAnsiTheme="majorHAnsi"/>
      <w:color w:val="D34817" w:themeColor="accent1"/>
      <w:spacing w:val="10"/>
      <w:szCs w:val="20"/>
      <w14:textFill>
        <w14:solidFill>
          <w14:schemeClr w14:val="accent1"/>
        </w14:solidFill>
      </w14:textFill>
    </w:rPr>
  </w:style>
  <w:style w:type="character" w:customStyle="1" w:styleId="52">
    <w:name w:val="Heading 9 Char"/>
    <w:basedOn w:val="11"/>
    <w:link w:val="10"/>
    <w:uiPriority w:val="9"/>
    <w:rPr>
      <w:rFonts w:cs="Times New Roman" w:asciiTheme="majorHAnsi" w:hAnsiTheme="majorHAnsi"/>
      <w:i/>
      <w:color w:val="D34817" w:themeColor="accent1"/>
      <w:spacing w:val="10"/>
      <w:szCs w:val="20"/>
      <w14:textFill>
        <w14:solidFill>
          <w14:schemeClr w14:val="accent1"/>
        </w14:solidFill>
      </w14:textFill>
    </w:rPr>
  </w:style>
  <w:style w:type="character" w:customStyle="1" w:styleId="53">
    <w:name w:val="Intense Emphasis"/>
    <w:basedOn w:val="11"/>
    <w:qFormat/>
    <w:uiPriority w:val="21"/>
    <w:rPr>
      <w:rFonts w:cs="Times New Roman" w:asciiTheme="minorHAnsi" w:hAnsiTheme="minorHAnsi"/>
      <w:b/>
      <w:i/>
      <w:smallCaps/>
      <w:color w:val="9B2D1F" w:themeColor="accent2"/>
      <w:spacing w:val="2"/>
      <w:w w:val="100"/>
      <w:sz w:val="20"/>
      <w:szCs w:val="20"/>
      <w14:textFill>
        <w14:solidFill>
          <w14:schemeClr w14:val="accent2"/>
        </w14:solidFill>
      </w14:textFill>
    </w:rPr>
  </w:style>
  <w:style w:type="paragraph" w:styleId="54">
    <w:name w:val="Intense Quote"/>
    <w:basedOn w:val="1"/>
    <w:link w:val="55"/>
    <w:qFormat/>
    <w:uiPriority w:val="30"/>
    <w:pPr>
      <w:pBdr>
        <w:top w:val="single" w:color="EE8C69" w:themeColor="accent1" w:themeTint="99" w:sz="36" w:space="10"/>
        <w:left w:val="single" w:color="D34817" w:themeColor="accent1" w:sz="24" w:space="10"/>
        <w:bottom w:val="single" w:color="A28E6A" w:themeColor="accent3" w:sz="36" w:space="10"/>
        <w:right w:val="single" w:color="D34817" w:themeColor="accent1" w:sz="24" w:space="10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  <w14:textFill>
        <w14:solidFill>
          <w14:schemeClr w14:val="bg1"/>
        </w14:solidFill>
      </w14:textFill>
    </w:rPr>
  </w:style>
  <w:style w:type="character" w:customStyle="1" w:styleId="55">
    <w:name w:val="Intense Quote Char"/>
    <w:basedOn w:val="11"/>
    <w:link w:val="54"/>
    <w:uiPriority w:val="30"/>
    <w:rPr>
      <w:rFonts w:cs="Times New Roman" w:asciiTheme="majorHAnsi" w:hAnsiTheme="majorHAnsi"/>
      <w:i/>
      <w:color w:val="FFFFFF" w:themeColor="background1"/>
      <w:sz w:val="32"/>
      <w:szCs w:val="20"/>
      <w:shd w:val="clear" w:color="auto" w:fill="D34817" w:themeFill="accent1"/>
      <w14:textFill>
        <w14:solidFill>
          <w14:schemeClr w14:val="bg1"/>
        </w14:solidFill>
      </w14:textFill>
    </w:rPr>
  </w:style>
  <w:style w:type="character" w:customStyle="1" w:styleId="56">
    <w:name w:val="Intense Reference"/>
    <w:basedOn w:val="11"/>
    <w:qFormat/>
    <w:uiPriority w:val="32"/>
    <w:rPr>
      <w:rFonts w:cs="Times New Roman"/>
      <w:b/>
      <w:color w:val="D34817" w:themeColor="accent1"/>
      <w:sz w:val="22"/>
      <w:szCs w:val="20"/>
      <w:u w:val="single"/>
      <w14:textFill>
        <w14:solidFill>
          <w14:schemeClr w14:val="accent1"/>
        </w14:solidFill>
      </w14:textFill>
    </w:rPr>
  </w:style>
  <w:style w:type="paragraph" w:styleId="57">
    <w:name w:val="No Spacing"/>
    <w:basedOn w:val="1"/>
    <w:qFormat/>
    <w:uiPriority w:val="1"/>
    <w:pPr>
      <w:spacing w:after="0" w:line="240" w:lineRule="auto"/>
    </w:pPr>
  </w:style>
  <w:style w:type="character" w:styleId="58">
    <w:name w:val="Placeholder Text"/>
    <w:basedOn w:val="11"/>
    <w:semiHidden/>
    <w:uiPriority w:val="99"/>
    <w:rPr>
      <w:color w:val="808080"/>
    </w:rPr>
  </w:style>
  <w:style w:type="paragraph" w:styleId="59">
    <w:name w:val="Quote"/>
    <w:basedOn w:val="1"/>
    <w:link w:val="60"/>
    <w:qFormat/>
    <w:uiPriority w:val="29"/>
    <w:rPr>
      <w:i/>
      <w:color w:val="7F7F7F" w:themeColor="background1" w:themeShade="80"/>
      <w:sz w:val="24"/>
    </w:rPr>
  </w:style>
  <w:style w:type="character" w:customStyle="1" w:styleId="60">
    <w:name w:val="Quote Char"/>
    <w:basedOn w:val="11"/>
    <w:link w:val="59"/>
    <w:uiPriority w:val="29"/>
    <w:rPr>
      <w:rFonts w:cs="Times New Roman"/>
      <w:i/>
      <w:color w:val="7F7F7F" w:themeColor="background1" w:themeShade="80"/>
      <w:sz w:val="24"/>
      <w:szCs w:val="20"/>
    </w:rPr>
  </w:style>
  <w:style w:type="character" w:customStyle="1" w:styleId="61">
    <w:name w:val="Subtle Emphasis"/>
    <w:basedOn w:val="11"/>
    <w:qFormat/>
    <w:uiPriority w:val="19"/>
    <w:rPr>
      <w:rFonts w:cs="Times New Roman" w:asciiTheme="minorHAnsi" w:hAnsiTheme="minorHAnsi"/>
      <w:i/>
      <w:color w:val="737373" w:themeColor="text1" w:themeTint="8C"/>
      <w:spacing w:val="2"/>
      <w:w w:val="100"/>
      <w:kern w:val="0"/>
      <w:sz w:val="22"/>
      <w:szCs w:val="24"/>
      <w14:textFill>
        <w14:solidFill>
          <w14:schemeClr w14:val="tx1">
            <w14:lumMod w14:val="55000"/>
            <w14:lumOff w14:val="45000"/>
          </w14:schemeClr>
        </w14:solidFill>
      </w14:textFill>
    </w:rPr>
  </w:style>
  <w:style w:type="character" w:customStyle="1" w:styleId="62">
    <w:name w:val="Subtle Reference"/>
    <w:basedOn w:val="11"/>
    <w:qFormat/>
    <w:uiPriority w:val="31"/>
    <w:rPr>
      <w:rFonts w:cs="Times New Roman"/>
      <w:color w:val="737373" w:themeColor="text1" w:themeTint="8C"/>
      <w:sz w:val="22"/>
      <w:szCs w:val="20"/>
      <w:u w:val="single"/>
      <w14:textFill>
        <w14:solidFill>
          <w14:schemeClr w14:val="tx1">
            <w14:lumMod w14:val="55000"/>
            <w14:lumOff w14:val="4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glossaryDocument" Target="glossary/document.xml"/><Relationship Id="rId13" Type="http://schemas.openxmlformats.org/officeDocument/2006/relationships/fontTable" Target="fontTable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ACAB7D3648EF42DC8AA02DEAB38D1B1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DFF551-1187-4C5D-9916-57D7800FFCB2}"/>
      </w:docPartPr>
      <w:docPartBody>
        <w:p>
          <w:pPr>
            <w:pStyle w:val="29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  <w14:textFill>
                <w14:solidFill>
                  <w14:schemeClr w14:val="bg1"/>
                </w14:solidFill>
              </w14:textFill>
            </w:rPr>
            <w:t>[Type the document title]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erpetua">
    <w:panose1 w:val="02020502060401020303"/>
    <w:charset w:val="00"/>
    <w:family w:val="roman"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BA2224"/>
    <w:rsid w:val="00024299"/>
    <w:rsid w:val="002434E6"/>
    <w:rsid w:val="00245155"/>
    <w:rsid w:val="00335CB9"/>
    <w:rsid w:val="00473F37"/>
    <w:rsid w:val="004A6987"/>
    <w:rsid w:val="00732378"/>
    <w:rsid w:val="007E50A7"/>
    <w:rsid w:val="007F433C"/>
    <w:rsid w:val="009651A6"/>
    <w:rsid w:val="00B3449C"/>
    <w:rsid w:val="00BA2224"/>
    <w:rsid w:val="00D36050"/>
    <w:rsid w:val="00D855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300" w:after="40" w:line="240" w:lineRule="auto"/>
      <w:outlineLvl w:val="0"/>
    </w:pPr>
    <w:rPr>
      <w:rFonts w:cs="Times New Roman" w:asciiTheme="majorHAnsi" w:hAnsiTheme="majorHAnsi" w:eastAsiaTheme="minorHAnsi"/>
      <w:b/>
      <w:color w:val="9E3611" w:themeColor="accent1" w:themeShade="BF"/>
      <w:spacing w:val="20"/>
      <w:sz w:val="28"/>
      <w:szCs w:val="32"/>
      <w:lang w:eastAsia="ja-JP"/>
    </w:rPr>
  </w:style>
  <w:style w:type="paragraph" w:styleId="3">
    <w:name w:val="heading 2"/>
    <w:basedOn w:val="1"/>
    <w:next w:val="1"/>
    <w:link w:val="10"/>
    <w:qFormat/>
    <w:uiPriority w:val="9"/>
    <w:pPr>
      <w:spacing w:before="240" w:after="40" w:line="240" w:lineRule="auto"/>
      <w:outlineLvl w:val="1"/>
    </w:pPr>
    <w:rPr>
      <w:rFonts w:cs="Times New Roman" w:asciiTheme="majorHAnsi" w:hAnsiTheme="majorHAnsi" w:eastAsiaTheme="minorHAnsi"/>
      <w:b/>
      <w:color w:val="9E3611" w:themeColor="accent1" w:themeShade="BF"/>
      <w:spacing w:val="20"/>
      <w:sz w:val="24"/>
      <w:szCs w:val="28"/>
    </w:rPr>
  </w:style>
  <w:style w:type="paragraph" w:styleId="4">
    <w:name w:val="heading 3"/>
    <w:basedOn w:val="1"/>
    <w:next w:val="1"/>
    <w:link w:val="11"/>
    <w:qFormat/>
    <w:uiPriority w:val="9"/>
    <w:pPr>
      <w:spacing w:before="200" w:after="40" w:line="240" w:lineRule="auto"/>
      <w:outlineLvl w:val="2"/>
    </w:pPr>
    <w:rPr>
      <w:rFonts w:cs="Times New Roman" w:asciiTheme="majorHAnsi" w:hAnsiTheme="majorHAnsi" w:eastAsiaTheme="minorHAnsi"/>
      <w:b/>
      <w:color w:val="D34817" w:themeColor="accent1"/>
      <w:spacing w:val="20"/>
      <w:sz w:val="24"/>
      <w:szCs w:val="24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9E6F333D144648B1A1842DF35002FC9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">
    <w:name w:val="E8576DD48A134A46804A05AF7E8DDFE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9">
    <w:name w:val="Heading 1 Char"/>
    <w:basedOn w:val="5"/>
    <w:link w:val="2"/>
    <w:uiPriority w:val="9"/>
    <w:rPr>
      <w:rFonts w:cs="Times New Roman" w:asciiTheme="majorHAnsi" w:hAnsiTheme="majorHAnsi" w:eastAsiaTheme="minorHAnsi"/>
      <w:b/>
      <w:color w:val="9E3611" w:themeColor="accent1" w:themeShade="BF"/>
      <w:spacing w:val="20"/>
      <w:sz w:val="28"/>
      <w:szCs w:val="32"/>
      <w:lang w:eastAsia="ja-JP"/>
    </w:rPr>
  </w:style>
  <w:style w:type="character" w:customStyle="1" w:styleId="10">
    <w:name w:val="Heading 2 Char"/>
    <w:basedOn w:val="5"/>
    <w:link w:val="3"/>
    <w:uiPriority w:val="9"/>
    <w:rPr>
      <w:rFonts w:cs="Times New Roman" w:asciiTheme="majorHAnsi" w:hAnsiTheme="majorHAnsi" w:eastAsiaTheme="minorHAnsi"/>
      <w:b/>
      <w:color w:val="9E3611" w:themeColor="accent1" w:themeShade="BF"/>
      <w:spacing w:val="20"/>
      <w:sz w:val="24"/>
      <w:szCs w:val="28"/>
    </w:rPr>
  </w:style>
  <w:style w:type="character" w:customStyle="1" w:styleId="11">
    <w:name w:val="Heading 3 Char"/>
    <w:basedOn w:val="5"/>
    <w:link w:val="4"/>
    <w:uiPriority w:val="9"/>
    <w:rPr>
      <w:rFonts w:cs="Times New Roman" w:asciiTheme="majorHAnsi" w:hAnsiTheme="majorHAnsi" w:eastAsiaTheme="minorHAnsi"/>
      <w:b/>
      <w:color w:val="D34817" w:themeColor="accent1"/>
      <w:spacing w:val="20"/>
      <w:sz w:val="24"/>
      <w:szCs w:val="24"/>
      <w14:textFill>
        <w14:solidFill>
          <w14:schemeClr w14:val="accent1"/>
        </w14:solidFill>
      </w14:textFill>
    </w:rPr>
  </w:style>
  <w:style w:type="character" w:styleId="12">
    <w:name w:val="Placeholder Text"/>
    <w:basedOn w:val="5"/>
    <w:semiHidden/>
    <w:uiPriority w:val="99"/>
    <w:rPr>
      <w:color w:val="808080"/>
    </w:rPr>
  </w:style>
  <w:style w:type="paragraph" w:customStyle="1" w:styleId="13">
    <w:name w:val="67F063CE82EA4572AB13BF81668AF00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F966CFA2D00C4B51A11B9ABCDFA3521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A1E3BD94431549699E220F17593B352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9421C01827B249A98F224D0B7C1AC1C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1DE73EBD7EA4459A9B6CAC78373A799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">
    <w:name w:val="D7AFC87F87434819A14DD7B70A4B7AC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">
    <w:name w:val="71551C1B69564927A93E27513FAE4AA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">
    <w:name w:val="691FFE74B99C4D848F9BDE6C6985EF2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">
    <w:name w:val="EC9A40B39B5842A79494AD46B3C2994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">
    <w:name w:val="3F814BBAADAC484CB4DD43F6802FF1F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">
    <w:name w:val="20B9C4F69AB044AE8B435FAB31DE60D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">
    <w:name w:val="88873D4DC5354AEDB0DA0A5DAFB59F0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">
    <w:name w:val="E91CE71718A947448B9852BFC79386C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">
    <w:name w:val="E8259E94ED104F719ABC6204FAF684A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">
    <w:name w:val="4A0F0D46A9C74AA7A9F6DA1979BA6D1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8">
    <w:name w:val="E302F7A59F50468792513682F605142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9">
    <w:name w:val="ACAB7D3648EF42DC8AA02DEAB38D1B1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/>
</ds:datastoreItem>
</file>

<file path=customXml/itemProps3.xml><?xml version="1.0" encoding="utf-8"?>
<ds:datastoreItem xmlns:ds="http://schemas.openxmlformats.org/officeDocument/2006/customXml" ds:itemID="{25229087-0CE3-49F2-8F52-E7138F37D3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Pages>1</Pages>
  <Words>135</Words>
  <Characters>770</Characters>
  <Lines>6</Lines>
  <Paragraphs>1</Paragraphs>
  <TotalTime>7</TotalTime>
  <ScaleCrop>false</ScaleCrop>
  <LinksUpToDate>false</LinksUpToDate>
  <CharactersWithSpaces>904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2022-04-25T09:34:00Z</dcterms:created>
  <dc:creator>Pc</dc:creator>
  <cp:lastModifiedBy>eee-office</cp:lastModifiedBy>
  <cp:lastPrinted>2015-12-15T09:36:00Z</cp:lastPrinted>
  <dcterms:modified xsi:type="dcterms:W3CDTF">2022-05-10T06:24:21Z</dcterms:modified>
  <dc:title>     Dr. S S Sethuraman                                                    Associate Professor,                                                      Department of Electrical and Electronics Engineering,                        Sri Venkateswara College of Engineering, Sriperumbudur 602117.                  email:sethuram@svce.ac.in                                       phone: 91 44 27152000 Ext. 251, 260             Mobile: +91 9566270056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KSOProductBuildVer">
    <vt:lpwstr>1033-11.2.0.11074</vt:lpwstr>
  </property>
  <property fmtid="{D5CDD505-2E9C-101B-9397-08002B2CF9AE}" pid="5" name="ICV">
    <vt:lpwstr>1610E8B1B1264A38A55AC6496DFEFBDE</vt:lpwstr>
  </property>
</Properties>
</file>